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32c6" w14:textId="1cf3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24 желтоқсандағы № 10/1 "2022-2024 жылдарға арналған Солтүстік Қазақстан облысы Жамбыл ауданының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8 сәуірдегі № 14/1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ауданының аудандық бюджетін бекіту туралы" 2021 жылғы 24 желтоқсандағы № 10/1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26232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Солтүстік Қазақстан облысы Жамбыл ауданының аудандық бюджеті көрсетілген шешімге тиісінше 1, 2, 3-қосымшаларға 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6 363 339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573 883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40 265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20 400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5 728 791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6 616 203,1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45 136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68 917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23 781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- 298 000,1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298 000,1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68 917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23 781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252 864,1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 № 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6 363 339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5 728 791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5 728 770,3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5 728 770,3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6 616 203,1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мүгедектерді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3 608 599,7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3 608 599,7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-298 000,1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бюджеттің шығыстары 2022 жылғы 1 қаңтарға қалыптасқан бюджет қаражатының бос қалдықтары және республикалық және облыстық бюджеттерден 2021 жылы пайдаланылмаған (толық пайдаланылмаған) нысаналы трансферттерді қайтару есебінен</w:t>
      </w:r>
    </w:p>
    <w:bookmarkEnd w:id="29"/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252 884,8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252 884,8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