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b326" w14:textId="4b8b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24 желтоқсандағы № 10/1 "2022-2024 жылдарға арналған Солтүстік Қазақстан облысы Жамбыл ауданының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11 тамыздағы № 18/1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ауданының аудандық бюджетін бекіту туралы" 2021 жылғы 24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26232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ауданының аудандық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6 951 787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586 383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40 265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20 400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6 304 739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7 204 651,1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44 773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68 917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24 144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- 297 637,1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297 637,1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68 917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24 144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252 864,1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6 951 787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6 304 739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6 304 718,3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6 304 718,3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7 204 651,1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көрсетілетің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3 611 199,7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-297 637,1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