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7237" w14:textId="80f72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мәслихатының 2021 жылғы 24 желтоқсандағы № 10/1 "2022-2024 жылдарға арналған Солтүстік Қазақстан облысы Жамбыл ауданының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2022 жылғы 16 қарашадағы № 20/1 шешімі</w:t>
      </w:r>
    </w:p>
    <w:p>
      <w:pPr>
        <w:spacing w:after="0"/>
        <w:ind w:left="0"/>
        <w:jc w:val="both"/>
      </w:pPr>
      <w:bookmarkStart w:name="z4" w:id="0"/>
      <w:r>
        <w:rPr>
          <w:rFonts w:ascii="Times New Roman"/>
          <w:b w:val="false"/>
          <w:i w:val="false"/>
          <w:color w:val="000000"/>
          <w:sz w:val="28"/>
        </w:rPr>
        <w:t>
      Солтүстік Қазақстан облысы Жамбыл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 мәслихатының "2022-2024 жылдарға арналған Солтүстік Қазақстан облысы Жамбыл ауданының аудандық бюджетін бекіту туралы" 2021 жылғы 24 желтоқсандағы № 10/1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162685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Солтүстік Қазақстан облысы Жамбыл ауданының аудандық бюджеті көрсетілген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6 794 284,9 мың теңге:</w:t>
      </w:r>
    </w:p>
    <w:bookmarkEnd w:id="3"/>
    <w:bookmarkStart w:name="z9" w:id="4"/>
    <w:p>
      <w:pPr>
        <w:spacing w:after="0"/>
        <w:ind w:left="0"/>
        <w:jc w:val="both"/>
      </w:pPr>
      <w:r>
        <w:rPr>
          <w:rFonts w:ascii="Times New Roman"/>
          <w:b w:val="false"/>
          <w:i w:val="false"/>
          <w:color w:val="000000"/>
          <w:sz w:val="28"/>
        </w:rPr>
        <w:t>
      салықтық түсімдер – 595 179,7 мың теңге;</w:t>
      </w:r>
    </w:p>
    <w:bookmarkEnd w:id="4"/>
    <w:bookmarkStart w:name="z10" w:id="5"/>
    <w:p>
      <w:pPr>
        <w:spacing w:after="0"/>
        <w:ind w:left="0"/>
        <w:jc w:val="both"/>
      </w:pPr>
      <w:r>
        <w:rPr>
          <w:rFonts w:ascii="Times New Roman"/>
          <w:b w:val="false"/>
          <w:i w:val="false"/>
          <w:color w:val="000000"/>
          <w:sz w:val="28"/>
        </w:rPr>
        <w:t>
      салықтық емес түсімдер – 29 735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22 136 мың теңге;</w:t>
      </w:r>
    </w:p>
    <w:bookmarkEnd w:id="6"/>
    <w:bookmarkStart w:name="z12" w:id="7"/>
    <w:p>
      <w:pPr>
        <w:spacing w:after="0"/>
        <w:ind w:left="0"/>
        <w:jc w:val="both"/>
      </w:pPr>
      <w:r>
        <w:rPr>
          <w:rFonts w:ascii="Times New Roman"/>
          <w:b w:val="false"/>
          <w:i w:val="false"/>
          <w:color w:val="000000"/>
          <w:sz w:val="28"/>
        </w:rPr>
        <w:t>
      трансферттер түсімі – 6 147 234,2 мың теңге;</w:t>
      </w:r>
    </w:p>
    <w:bookmarkEnd w:id="7"/>
    <w:bookmarkStart w:name="z13" w:id="8"/>
    <w:p>
      <w:pPr>
        <w:spacing w:after="0"/>
        <w:ind w:left="0"/>
        <w:jc w:val="both"/>
      </w:pPr>
      <w:r>
        <w:rPr>
          <w:rFonts w:ascii="Times New Roman"/>
          <w:b w:val="false"/>
          <w:i w:val="false"/>
          <w:color w:val="000000"/>
          <w:sz w:val="28"/>
        </w:rPr>
        <w:t>
      2) шығындар – 7 047 149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47 308 мың теңге:</w:t>
      </w:r>
    </w:p>
    <w:bookmarkEnd w:id="9"/>
    <w:bookmarkStart w:name="z15" w:id="10"/>
    <w:p>
      <w:pPr>
        <w:spacing w:after="0"/>
        <w:ind w:left="0"/>
        <w:jc w:val="both"/>
      </w:pPr>
      <w:r>
        <w:rPr>
          <w:rFonts w:ascii="Times New Roman"/>
          <w:b w:val="false"/>
          <w:i w:val="false"/>
          <w:color w:val="000000"/>
          <w:sz w:val="28"/>
        </w:rPr>
        <w:t>
      бюджеттік кредиттер – 71 452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24 144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- 300 172,1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300 172,1 мың теңге:</w:t>
      </w:r>
    </w:p>
    <w:bookmarkEnd w:id="16"/>
    <w:bookmarkStart w:name="z22" w:id="17"/>
    <w:p>
      <w:pPr>
        <w:spacing w:after="0"/>
        <w:ind w:left="0"/>
        <w:jc w:val="both"/>
      </w:pPr>
      <w:r>
        <w:rPr>
          <w:rFonts w:ascii="Times New Roman"/>
          <w:b w:val="false"/>
          <w:i w:val="false"/>
          <w:color w:val="000000"/>
          <w:sz w:val="28"/>
        </w:rPr>
        <w:t>
      қарыздар түсімі – 71 452 мың теңге;</w:t>
      </w:r>
    </w:p>
    <w:bookmarkEnd w:id="17"/>
    <w:bookmarkStart w:name="z23" w:id="18"/>
    <w:p>
      <w:pPr>
        <w:spacing w:after="0"/>
        <w:ind w:left="0"/>
        <w:jc w:val="both"/>
      </w:pPr>
      <w:r>
        <w:rPr>
          <w:rFonts w:ascii="Times New Roman"/>
          <w:b w:val="false"/>
          <w:i w:val="false"/>
          <w:color w:val="000000"/>
          <w:sz w:val="28"/>
        </w:rPr>
        <w:t>
      қарыздарды өтеу – 24 144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–252 864,1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"7. 2022 жылға арналған ауданның жергілікті атқарушы органының қоры 0 теңге сомасында бекітілсін.";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28" w:id="21"/>
    <w:p>
      <w:pPr>
        <w:spacing w:after="0"/>
        <w:ind w:left="0"/>
        <w:jc w:val="both"/>
      </w:pPr>
      <w:r>
        <w:rPr>
          <w:rFonts w:ascii="Times New Roman"/>
          <w:b w:val="false"/>
          <w:i w:val="false"/>
          <w:color w:val="000000"/>
          <w:sz w:val="28"/>
        </w:rPr>
        <w:t>
       "10. 2022 жылға арналған аудандық бюджетте ауылдық елдi мекендерге жұмыс iстеу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шараларын жүзеге асыру үшін республикалық бюджеттен тұрғын үй сатып алу немесе салу үшін бюджеттік кредиттер 71 452 мың теңге сомасында ескерілсін.";</w:t>
      </w:r>
    </w:p>
    <w:bookmarkEnd w:id="21"/>
    <w:bookmarkStart w:name="z29"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30" w:id="23"/>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16 қарашадағы № 20/1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 № 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40" w:id="24"/>
    <w:p>
      <w:pPr>
        <w:spacing w:after="0"/>
        <w:ind w:left="0"/>
        <w:jc w:val="left"/>
      </w:pPr>
      <w:r>
        <w:rPr>
          <w:rFonts w:ascii="Times New Roman"/>
          <w:b/>
          <w:i w:val="false"/>
          <w:color w:val="000000"/>
        </w:rPr>
        <w:t xml:space="preserve"> 2022 жылға арналған Солтүстік Қазақстан облысы Жамбыл ауданының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6 794 284,9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595 179,7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6 147 234,2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6 147 213,5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6 147 213,5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7 047 149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көрсетілетің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608 558,4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241 545,7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605 817,5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605 817,5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466 887,7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466 887,7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1 058 469,5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1 058 469,5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312 701,3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603 173,5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3 613 564,5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3 613 564,5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252 864,1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