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de01" w14:textId="2b4d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Солтүстік Қазақстан облысы Жамбыл ауданы Архангелка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Солтүстік Қазақстан облысы Жамбыл ауданы Архангелка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103 134,3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99 834,3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103 295,7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161,4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00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округтің бюджетіне аудандық бюджеттен берілетін 43 637 мың теңге сомасында субвенция бюджетте ескерілсін.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ауылдық округ бюджетінде облыстық бюджеттен нысаналы трансферттер ескерілсін, соның ішінде:</w:t>
      </w:r>
    </w:p>
    <w:bookmarkEnd w:id="35"/>
    <w:bookmarkStart w:name="z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Баян ауылындағы Мықтыбай көшесіндегі көше жарығын ағымдағы жөндеуге;</w:t>
      </w:r>
    </w:p>
    <w:bookmarkEnd w:id="36"/>
    <w:bookmarkStart w:name="z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Архангелка ауылында сумен жабдықтаудың таратушы желілерін ағымдағы жөндеуге.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Жамбыл ауданы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2023 жылға арналған ауылдық округ бюджетінде аудандық бюджеттен нысаналы трансферттер ескерілсін, оның ішінде: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алып тасталды - Солтүстік Қазақстан облысы Жамбыл ауданы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 құбыры желілерін ресімдеу;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қызметкерлерге бонустар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Архангелка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00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Ауылдық округ бюджетінің шығыстары 2023 жылғы 1 қаңтарда қалыптасқан бюджет қаражатының бос қалдықтары және 2022 жылы пайдаланылмаған (толық пайдаланылмаған) облыстық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 шешіміне 1-қосымша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Архангелка ауылдық округінің бюджеті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ff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 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 шешіміне 2-қосымша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Архангелка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 шешіміне 3-қосымша</w:t>
            </w:r>
          </w:p>
        </w:tc>
      </w:tr>
    </w:tbl>
    <w:bookmarkStart w:name="z6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Архангелка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