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3e88" w14:textId="f6c3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Солтүстік Қазақстан облысы Жамбыл ауданы Благовещенка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28 желтоқсандағы № 23/2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Солтүстік Қазақстан облысы Жамбыл ауданы Благовещенка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244 657,7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9 500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10 815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224 342,7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245 219,7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562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08.12.2023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салыққа;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 түсетін басқа да салықтық емес түсімдерден.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ауылдық округтің бюджетіне аудандық бюджеттен берілетін 50 015 мың теңге сомасында субвенция бюджетте ескерілсін.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ауылдық округ бюджетінде аудандық бюджеттен нысаналы трансферттер ескерілсін, оның ішінде:</w:t>
      </w:r>
    </w:p>
    <w:bookmarkEnd w:id="36"/>
    <w:bookmarkStart w:name="z2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мекендерді абаттандыруға;</w:t>
      </w:r>
    </w:p>
    <w:bookmarkEnd w:id="37"/>
    <w:bookmarkStart w:name="z2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 Қазақстан облысы Жамбыл ауданы Благовещенка ауылында су құбырының сыртқы желілерін орнатуға;</w:t>
      </w:r>
    </w:p>
    <w:bookmarkEnd w:id="38"/>
    <w:bookmarkStart w:name="z2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органның күрделі шығыстарына;</w:t>
      </w:r>
    </w:p>
    <w:bookmarkEnd w:id="39"/>
    <w:bookmarkStart w:name="z3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қиыршық тас сатып алуға;</w:t>
      </w:r>
    </w:p>
    <w:bookmarkEnd w:id="40"/>
    <w:bookmarkStart w:name="z3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"Ауыл-Ел бесігі" жобасы шеңберінде ауылдық елді мекендерде әлеуметтік және инженерлік инфрақұрылымды дамытуға:</w:t>
      </w:r>
    </w:p>
    <w:bookmarkEnd w:id="41"/>
    <w:bookmarkStart w:name="z3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 Благовещенка ауылындағы кентішілік жолдарды орташа жөндеу.</w:t>
      </w:r>
    </w:p>
    <w:bookmarkEnd w:id="42"/>
    <w:bookmarkStart w:name="z3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Благовещенка ауылдық округі әкімінің 2023-2025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Жамбыл ауданы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Ауылдық округ бюджетінің шығыстары 2023 жылғы 1 қаңтарда қалыптасқан бюджет қаражатының бос қалдықтары және 2022 жылы пайдаланылмаған (толық пайдаланылмаған) облыстық және аудандық бюджеттің нысаналы трансферттерін қайтару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2023 жылға арналған ауылдық округ бюджетінде облыстық бюджеттен нысаналы трансферттер ескерілсін, оның ішінде:</w:t>
      </w:r>
    </w:p>
    <w:bookmarkStart w:name="z3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"Ауыл-Ел бесігі" жобасы шеңберінде ауылдық елді мекендерде әлеуметтік және инженерлік инфрақұрылымды дамытуға:</w:t>
      </w:r>
    </w:p>
    <w:bookmarkEnd w:id="44"/>
    <w:bookmarkStart w:name="z3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 Благовещенка ауылындағы кентішілік жолдарды орташа жөндеу.</w:t>
      </w:r>
    </w:p>
    <w:bookmarkEnd w:id="45"/>
    <w:bookmarkStart w:name="z3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Солтүстік Қазақстан облысы Жамбыл ауданы Благовещенка ауылдық округі әкімінің 2023-2025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6-2-тармақпен толықтырылды - Солтүстік Қазақстан облысы Жамбыл ауданы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жылдың 1 қаңтарынан бастап қолданысқа енгізіледі.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 1-қосымша</w:t>
            </w:r>
          </w:p>
        </w:tc>
      </w:tr>
    </w:tbl>
    <w:bookmarkStart w:name="z4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Благовещенка ауылдық округінің бюджеті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ff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08.12.2023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 2-қосымша</w:t>
            </w:r>
          </w:p>
        </w:tc>
      </w:tr>
    </w:tbl>
    <w:bookmarkStart w:name="z5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Благовещенка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 3-қосымша</w:t>
            </w:r>
          </w:p>
        </w:tc>
      </w:tr>
    </w:tbl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Жамбыл ауданы Благовещенка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 23/2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округтің бюджеттің шығыстары 2023 жылғы 1 қаңтарға қалыптасқан бюджет қаражатының бос қалдықтары есебінен және 2022 жылы пайдаланылмаған (толық пайдаланылмаған) облыстық және аудандық бюджеттерден нысаналы трансферттерді қайтару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ff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