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34037" w14:textId="a7340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Солтүстік Қазақстан облысы Жамбыл ауданы Казанка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2022 жылғы 28 желтоқсандағы № 23/4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9-1-бабы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Жамбыл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2023-2025 жылдарға арналған Солтүстік Қазақстан облысы Жамбыл ауданы Казанка ауылдық округінің бюджеті көрсетілген шешімге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> 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54 623,9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4 561,4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859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49 203,5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54 881,8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-257,9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257,9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257,9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Жамбыл ауданы мәслихатының 28.04.2023 </w:t>
      </w:r>
      <w:r>
        <w:rPr>
          <w:rFonts w:ascii="Times New Roman"/>
          <w:b w:val="false"/>
          <w:i w:val="false"/>
          <w:color w:val="000000"/>
          <w:sz w:val="28"/>
        </w:rPr>
        <w:t>№ 3/4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; 08.12.2023 </w:t>
      </w:r>
      <w:r>
        <w:rPr>
          <w:rFonts w:ascii="Times New Roman"/>
          <w:b w:val="false"/>
          <w:i w:val="false"/>
          <w:color w:val="000000"/>
          <w:sz w:val="28"/>
        </w:rPr>
        <w:t>№ 10/4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ауылдық округ бюджетінің кірістері Қазақстан Республикасының Бюджет кодексіне сәйкес келесі салықтық түсімдер есебінен құрастырылады деп белгіленсін: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 мемлекеттік кіріс органдарында тіркеу есебіне қою кезінде мәлімделген: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жеріне;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салығына;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аумағындағы осы салықты салу объектілері бойынша жеке тұлғалардың мүлкіне салынатын салыққа;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аумағындағы жер учаскелері бойынша жеке және заңды тұлғалардан алынатын, елдi мекендер жерлерiне салынатын жер салығына: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салығына.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келесі салықтық емес түсімдер есебінен құрастырылады деп белгіленсін: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округтердің әкімдері әкімшілік құқық бұзушылықтар үшін салатын айыппұлдардан;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алымдарынан;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кірістерден: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ауылдық округтің коммуналдық меншігінің (жергілікті өзін-өзі басқарудың коммуналдық меншігінің) мүлкін жалға беруден түсетін кірістерден;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ауылдық округ бюджетіне түсетін басқа да салықтық емес түсімдерден. 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ауылдық округ бюджетіне түсетін түсімдер болып табылады деп белгіленсін.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 жылға арналған ауылдық округтің бюджетіне аудандық бюджеттен берілетін 46 451 мың теңге сомасында субвенция бюджетте ескерілсін.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2023 жылға арналған ауылдық округ бюджетінде аудандық бюджеттен нысаналы трансферттер ескерілсін, оның ішінде: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елді мекендердегі көшелерді жарықтандыруға.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 құбыры желілерін ресімдеу;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сәйкестендіру құжаттарын ресімдеуге.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мемлекеттік органның күрделі шығыстарына.</w:t>
      </w:r>
    </w:p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көрсетілген нысаналы трансферттерді бөлу Солтүстік Қазақстан облысы Жамбыл ауданы Казанка ауылдық округі әкімінің 2023-2025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6-тармаққа өзгерістер енгізілді - Солтүстік Қазақстан облысы Жамбыл ауданы мәслихатының 28.04.2023 </w:t>
      </w:r>
      <w:r>
        <w:rPr>
          <w:rFonts w:ascii="Times New Roman"/>
          <w:b w:val="false"/>
          <w:i w:val="false"/>
          <w:color w:val="000000"/>
          <w:sz w:val="28"/>
        </w:rPr>
        <w:t>№ 3/4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; 08.12.2023 </w:t>
      </w:r>
      <w:r>
        <w:rPr>
          <w:rFonts w:ascii="Times New Roman"/>
          <w:b w:val="false"/>
          <w:i w:val="false"/>
          <w:color w:val="000000"/>
          <w:sz w:val="28"/>
        </w:rPr>
        <w:t>№ 10/4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Ауылдық округ бюджетінің шығыстары 2023 жылғы 1 қаңтарда қалыптасқан бюджет қаражатының бос қалдықтары және 2022 жылы пайдаланылмаған (толық пайдаланылмаған) облыстық бюджеттің нысаналы трансферттерін қайтару есебінен осы шешімнің 4-қосымшасына сәйкес қарастырылсын.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6-1-тармақпен толықтырылды - Солтүстік Қазақстан облысы Жамбыл ауданы мәслихатының 28.04.2023 </w:t>
      </w:r>
      <w:r>
        <w:rPr>
          <w:rFonts w:ascii="Times New Roman"/>
          <w:b w:val="false"/>
          <w:i w:val="false"/>
          <w:color w:val="000000"/>
          <w:sz w:val="28"/>
        </w:rPr>
        <w:t>№ 3/4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2023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23/4 шешіміне 1-қосымша</w:t>
            </w:r>
          </w:p>
        </w:tc>
      </w:tr>
    </w:tbl>
    <w:bookmarkStart w:name="z4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Солтүстік Қазақстан облысы Жамбыл ауданы Казанка ауылдық округінің бюджеті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Жамбыл ауданы мәслихатының 28.04.2023 </w:t>
      </w:r>
      <w:r>
        <w:rPr>
          <w:rFonts w:ascii="Times New Roman"/>
          <w:b w:val="false"/>
          <w:i w:val="false"/>
          <w:color w:val="ff0000"/>
          <w:sz w:val="28"/>
        </w:rPr>
        <w:t>№ 3/4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; 08.12.2023 </w:t>
      </w:r>
      <w:r>
        <w:rPr>
          <w:rFonts w:ascii="Times New Roman"/>
          <w:b w:val="false"/>
          <w:i w:val="false"/>
          <w:color w:val="ff0000"/>
          <w:sz w:val="28"/>
        </w:rPr>
        <w:t>№ 10/4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54 623,9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54 881,8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23/4 шешіміне 2-қосымша</w:t>
            </w:r>
          </w:p>
        </w:tc>
      </w:tr>
    </w:tbl>
    <w:bookmarkStart w:name="z54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Солтүстік Қазақстан облысы Жамбыл ауданы Казанка ауылдық округінің бюджеті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23/4 шешіміне 3-қосымша</w:t>
            </w:r>
          </w:p>
        </w:tc>
      </w:tr>
    </w:tbl>
    <w:bookmarkStart w:name="z5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Солтүстік Қазақстан облысы Жамбыл ауданы Казанка ауылдық округінің бюджеті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 № 23/4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ауылдық округтің бюджеттің шығыстары 2023 жылғы 1 қаңтарға қалыптасқан бюджет қаражатының бос қалдықтары есебінен және 2022 жылы пайдаланылмаған (толық пайдаланылмаған) облыстық бюджеттен нысаналы трансферттерді қайтару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Жамбыл ауданы мәслихатының 28.04.2023 </w:t>
      </w:r>
      <w:r>
        <w:rPr>
          <w:rFonts w:ascii="Times New Roman"/>
          <w:b w:val="false"/>
          <w:i w:val="false"/>
          <w:color w:val="ff0000"/>
          <w:sz w:val="28"/>
        </w:rPr>
        <w:t>№ 3/4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Шығыстар: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