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9506" w14:textId="5599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Солтүстік Қазақстан облысы Жамбыл ауданы Қайранкөл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28 желтоқсандағы № 23/5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Солтүстік Қазақстан облысы Жамбыл ауданы Қайранкөл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54 332,7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4 919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49 332,7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55 208,8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-876,1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876,1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876,1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08.12.2023 </w:t>
      </w:r>
      <w:r>
        <w:rPr>
          <w:rFonts w:ascii="Times New Roman"/>
          <w:b w:val="false"/>
          <w:i w:val="false"/>
          <w:color w:val="000000"/>
          <w:sz w:val="28"/>
        </w:rPr>
        <w:t>№ 10/5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салыққа;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 түсетін басқа да салықтық емес түсімдерден.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ауылдық округтің бюджетіне аудандық бюджеттен берілетін 43 546 мың теңге сомасында субвенция бюджетте ескерілсін.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2023 жылға арналған ауылдық округ бюджетінде аудандық бюджеттен нысаналы трансферттер ескерілсін, оның ішінде:</w:t>
      </w:r>
    </w:p>
    <w:bookmarkStart w:name="z2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Солтүстік Қазақстан облысы Жамбыл ауданы Қайранкөл ауылында балалар ойын алаңын орнатуға;</w:t>
      </w:r>
    </w:p>
    <w:bookmarkEnd w:id="36"/>
    <w:bookmarkStart w:name="z2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 тарату желілерін ағымдағы жөндеуге;</w:t>
      </w:r>
    </w:p>
    <w:bookmarkEnd w:id="37"/>
    <w:bookmarkStart w:name="z2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қызметкерлерге бонустар төлеуге;</w:t>
      </w:r>
    </w:p>
    <w:bookmarkEnd w:id="38"/>
    <w:bookmarkStart w:name="z3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ӘIБТ базасында жұмыс істеу үшін планшет сатып алуға;</w:t>
      </w:r>
    </w:p>
    <w:bookmarkEnd w:id="39"/>
    <w:bookmarkStart w:name="z3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кентішілік жолдарды ағымдағы күтіп ұстауға;</w:t>
      </w:r>
    </w:p>
    <w:bookmarkEnd w:id="40"/>
    <w:bookmarkStart w:name="z3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Солтүстік Қазақстан облысы Жамбыл ауданы Қайранкөл ауылында мәдениет және демалыс орталығының электр жылыуын төлеуге;</w:t>
      </w:r>
    </w:p>
    <w:bookmarkEnd w:id="41"/>
    <w:bookmarkStart w:name="z3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процессорды сатып алуға.</w:t>
      </w:r>
    </w:p>
    <w:bookmarkEnd w:id="42"/>
    <w:bookmarkStart w:name="z3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Қайранкөл ауылдық округі әкімінің 2023-2025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08.12.2023 </w:t>
      </w:r>
      <w:r>
        <w:rPr>
          <w:rFonts w:ascii="Times New Roman"/>
          <w:b w:val="false"/>
          <w:i w:val="false"/>
          <w:color w:val="000000"/>
          <w:sz w:val="28"/>
        </w:rPr>
        <w:t>№ 10/5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Ауылдық округ бюджетінің шығыстары 2023 жылғы 1 қаңтарда қалыптасқан бюджет қаражатының бос қалдықтары және 2022 жылы пайдаланылмаған (толық пайдаланылмаған) облыстық және аудандық бюджеттің нысаналы трансферттерін қайтару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5-2-тармақпен толықтырылды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23/5 шешіміне 1-қосымша</w:t>
            </w:r>
          </w:p>
        </w:tc>
      </w:tr>
    </w:tbl>
    <w:bookmarkStart w:name="z4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Қайранкөл ауылдық округінің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ff0000"/>
          <w:sz w:val="28"/>
        </w:rPr>
        <w:t>№ 3/5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08.12.2023 </w:t>
      </w:r>
      <w:r>
        <w:rPr>
          <w:rFonts w:ascii="Times New Roman"/>
          <w:b w:val="false"/>
          <w:i w:val="false"/>
          <w:color w:val="ff0000"/>
          <w:sz w:val="28"/>
        </w:rPr>
        <w:t>№ 10/5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23/5 шешіміне 2-қосымша</w:t>
            </w:r>
          </w:p>
        </w:tc>
      </w:tr>
    </w:tbl>
    <w:bookmarkStart w:name="z5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Қайранкөл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23/5 шешіміне 3-қосымша</w:t>
            </w:r>
          </w:p>
        </w:tc>
      </w:tr>
    </w:tbl>
    <w:bookmarkStart w:name="z5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Жамбыл ауданы Қайранкөл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 23/5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округтің бюджеттің шығыстары 2023 жылғы 1 қаңтарға қалыптасқан бюджет қаражатының бос қалдықтары есебінен және 2022 жылы пайдаланылмаған (толық пайдаланылмаған) облыстық бюджетен нысаналы трансферттерді қайтару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ff0000"/>
          <w:sz w:val="28"/>
        </w:rPr>
        <w:t>№ 3/5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</w:tbl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