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ead9" w14:textId="429e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Солтүстік Қазақстан облысы Жамбыл ауданы Кладбинка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Солтүстік Қазақстан облысы Жамбыл ауданы Кладбинка ауылдық округінің бюджеті көрсетілген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102 433,7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97 433,7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103 360,7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927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28.09.2023 </w:t>
      </w:r>
      <w:r>
        <w:rPr>
          <w:rFonts w:ascii="Times New Roman"/>
          <w:b w:val="false"/>
          <w:i w:val="false"/>
          <w:color w:val="00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округтің бюджетіне аудандық бюджеттен берілетін 43 137 мың теңге сомасында субвенция бюджетте ескерілсін.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Ауылдық округ бюджеттің шығыстары 2023 жылғы 1 қаңтарда қалыптасқан бюджет қаражатының бос қалдықтары және 2022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2023 жылға арналған ауылдық округ бюджетінде аудандық бюджеттен берілетін нысаналы трансферттер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 тарату желілерін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кентішілік жолды ағымдағы жөндеуге.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ӘIБТ базасында жұмыс істеу үшін планшет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көше жарығын ағымдағы жөндеуге.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қызметкерлерге бонустар төлеуге.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өзгерістер енгізілді - Солтүстік Қазақстан облысы Жамбыл ауданы мәслихатының 28.09.2023 </w:t>
      </w:r>
      <w:r>
        <w:rPr>
          <w:rFonts w:ascii="Times New Roman"/>
          <w:b w:val="false"/>
          <w:i w:val="false"/>
          <w:color w:val="00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23/6 шешіміне 1-қосымша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Кладбинка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28.09.2023 </w:t>
      </w:r>
      <w:r>
        <w:rPr>
          <w:rFonts w:ascii="Times New Roman"/>
          <w:b w:val="false"/>
          <w:i w:val="false"/>
          <w:color w:val="ff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ff0000"/>
          <w:sz w:val="28"/>
        </w:rPr>
        <w:t>№ 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23/6 шешіміне 2-қосымша</w:t>
            </w:r>
          </w:p>
        </w:tc>
      </w:tr>
    </w:tbl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Кладбинка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23/6 шешіміне 3-қосымша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Кладбинка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№ 23/6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 бюджетінің шығыстары 2023 жылғы 1 қаңтарға қалыптасқан бюджет қаражатының бос қалдықтары және 2022 жылы пайдаланылмаған (толық пайдаланылмаған) аудандық және облыстық бюджеттердің нысаналы трансферттеріні қайтару есебінен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