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822e" w14:textId="de98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Солтүстік Қазақстан облысы Жамбыл ауданы Майбалық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28 желтоқсандағы № 23/7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Солтүстік Қазақстан облысы Жамбыл ауданы Майбалық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71 356,9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2 590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68 656,9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71 739,1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-382,2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382,2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382,2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28.09.2023 </w:t>
      </w:r>
      <w:r>
        <w:rPr>
          <w:rFonts w:ascii="Times New Roman"/>
          <w:b w:val="false"/>
          <w:i w:val="false"/>
          <w:color w:val="000000"/>
          <w:sz w:val="28"/>
        </w:rPr>
        <w:t>№ 7/5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08.12.2023 </w:t>
      </w:r>
      <w:r>
        <w:rPr>
          <w:rFonts w:ascii="Times New Roman"/>
          <w:b w:val="false"/>
          <w:i w:val="false"/>
          <w:color w:val="000000"/>
          <w:sz w:val="28"/>
        </w:rPr>
        <w:t>№ 10/7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салыққа;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тұрғылықты жері ауылдың аумағындағы жеке тұлғалардан;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өздерінің құрылтай құжаттарында көрсетілетін тұрған жері ауылдың аумағында орналасқан заңды тұлғалардан алынатын көлік құралдары салығына.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округтің бюджетіне аудандық бюджеттен берілетін 39 281 мың теңге сомасында субвенция бюджетте ескерілсін.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бюджетінде аудандық бюджеттен нысаналы трансферттер ескерілсін, оның ішінде: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органның күрделі шығыстары.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видеожазбаларды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таратушы су құбыры желілерін ресімдеуге;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округінің елді мекендердегі көшелерді жарықтандыруға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Солтүстік Қазақстан облысы Жамбыл ауданы Жаңажол ауылындағы кентішілік жолды шұңқырлы жөндеуге.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 қызметкерлерге бонустар төлеуге.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Майбалық ауылдық округі әкімінің 2023-2025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08.12.2023 </w:t>
      </w:r>
      <w:r>
        <w:rPr>
          <w:rFonts w:ascii="Times New Roman"/>
          <w:b w:val="false"/>
          <w:i w:val="false"/>
          <w:color w:val="000000"/>
          <w:sz w:val="28"/>
        </w:rPr>
        <w:t>№ 10/7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Ауылдық округ бюджеттің шығыстары 2023 жылғы 1 қаңтарда қалыптасқан бюджет қаражатының бос қалдықтары және 2022 жылы пайдаланылмаған (толық пайдаланылмаған) облыстық бюджеттің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3/7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жылдың 1 қаңтарынан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23/7 шешіміне 1-қосымша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Майбалық ауылдық округінің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3/7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28.09.2023 </w:t>
      </w:r>
      <w:r>
        <w:rPr>
          <w:rFonts w:ascii="Times New Roman"/>
          <w:b w:val="false"/>
          <w:i w:val="false"/>
          <w:color w:val="ff0000"/>
          <w:sz w:val="28"/>
        </w:rPr>
        <w:t>№ 7/5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08.12.2023 </w:t>
      </w:r>
      <w:r>
        <w:rPr>
          <w:rFonts w:ascii="Times New Roman"/>
          <w:b w:val="false"/>
          <w:i w:val="false"/>
          <w:color w:val="ff0000"/>
          <w:sz w:val="28"/>
        </w:rPr>
        <w:t>№ 10/7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23/7 шешіміне 2-қосымша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Майбалық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23/7 шешіміне 3-қосымша</w:t>
            </w:r>
          </w:p>
        </w:tc>
      </w:tr>
    </w:tbl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Жамбыл ауданы Майбалық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 23/7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округтің бюджеттің шығыстары 2023 жылғы 1 қаңтарға қалыптасқан бюджет қаражатының бос қалдықтары есебінен және облыстық бюджеттерден 2022 жылы пайдаланылмаған (толық пайдаланылмаған) нысаналы трансферттерді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Жамбыл ауданы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3/7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