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5cb5" w14:textId="98d5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11/12 "2022-2024 жылдарға арналған Солтүстік Қазақстан облысы Жамбыл ауданы Преснов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Преснов ауылдық округінің бюджетін бекіту туралы" 2021 жылғы 29 желтоқсандағы № 11/12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163227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 Преснов ауылдық округінің бюджеті көрсетілген шешімге тиісінше 1, 2, 3-қосымшаларға 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123 963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19 162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104 801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126 805,7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-2 842,7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2 842,7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2 842,7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Преснов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126 805,7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52 854,2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52 854,2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bookmarkEnd w:id="33"/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