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1bc2" w14:textId="21c1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11/13 "2022-2024 жылдарға арналған Солтүстік Қазақстан облысы Жамбыл ауданы Троицкий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30 наурыздағы № 13/14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Троицкий ауылдық округінің бюджетін бекіту туралы" 2021 жылғы 29 желтоқсандағы № 11/13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№ 163373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Солтүстік Қазақстан облысы Жамбыл ауданы Троицкий ауылдық округінің бюджеті көрсетілген шешімге тиісінше 1, 2,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23 593,9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Троицкий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bookmarkEnd w:id="27"/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