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de4c4" w14:textId="cede4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мәслихатының 2021 жылғы 29 желтоқсандағы № 11/13 "2022-2024 жылдарға арналған Солтүстік Қазақстан облысы Жамбыл ауданы Троицкий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2022 жылғы 25 қарашадағы № 21/12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 мәслихатының "2022-2024 жылдарға арналған Солтүстік Қазақстан облысы Жамбыл ауданы Троицкий ауылдық округінің бюджетін бекіту туралы" 2021 жылғы 29 желтоқсандағы № 11/13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163373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Солтүстік Қазақстан облысы Жамбыл ауданы Троицк ауылдық округінің бюджеті көрсетілген шешімге тиісінше 1, 2, 3-қосымшаларға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24 528,8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1 388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23 140,8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25 221,7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- 692,9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692,9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692,9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6-2-тармақпен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"6-2. 2022 жылға арналған ауылдық округ бюджетінде Қазақстан Республикасының Ұлттық қорынан берілетін кепілдендірілген трансферт есебінен ағымдағы нысаналы трансферттер түсімі ескерілсін.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қорынан көрсетілген ағымдағы нысаналы трансферттерді бөлу Солтүстік Қазақстан облысы Жамбыл ауданы Троицкий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айқындалады;";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6-3-тармақпен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"6-3. 2022 жылға арналған ауылдық округ бюджетінде облыстық бюджеттен нысаналы трансферттер ескерілсін.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көрсетілген нысаналы трансферттерді бөлу Солтүстік Қазақстан облысы Жамбыл ауданы Троицкий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айқындалады;";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6-4-тармақпен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"6-4. 2022 жылға арналған ауылдық округ бюджетінде аудандық бюджеттен нысаналы трансферттер ескерілсін.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көрсетілген нысаналы трансферттерді бөлу Солтүстік Қазақстан облысы Жамбыл ауданы Троицкий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қарашадағы № 21/12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№ 11/13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Жамбыл ауданы Троицкий ауылдық округінің бюджеті 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