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ce8f8" w14:textId="cfce8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Солтүстік Қазақстан облысы Жамбыл ауданы Первомай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Жамбыл ауданы мәслихатының 2022 жылғы 28 желтоқсандағы № 23/10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01.01.2023 бастап қолданысқа енгізіледі - осы шешімнің 6-тармағымен.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 кодексінің 9-1-бабы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Жамбыл ауданының мәслихаты ШЕШТІ: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Солтүстік Қазақстан облысы Жамбыл ауданы Первомай ауылдық округінің бюджеті көрсетілген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92 823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1 939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161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90 723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92 993,3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-170,3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170,3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170,3 мың теңге.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Жамбыл ауданы мәслихатының 28.04.2023 </w:t>
      </w:r>
      <w:r>
        <w:rPr>
          <w:rFonts w:ascii="Times New Roman"/>
          <w:b w:val="false"/>
          <w:i w:val="false"/>
          <w:color w:val="000000"/>
          <w:sz w:val="28"/>
        </w:rPr>
        <w:t>№ 3/10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; 08.12.2023 </w:t>
      </w:r>
      <w:r>
        <w:rPr>
          <w:rFonts w:ascii="Times New Roman"/>
          <w:b w:val="false"/>
          <w:i w:val="false"/>
          <w:color w:val="000000"/>
          <w:sz w:val="28"/>
        </w:rPr>
        <w:t>№ 10/10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2023 жылға арналған ауылдық округ бюджетінің кірістері Қазақстан Республикасының Бюджет кодексіне сәйкес келесі салықтық түсімдер есебінен құрастырылады деп белгіленсін: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ауылдың аумағында мемлекеттік кіріс органдарында тіркеу есебіне қою кезінде мәлімделген: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дара кәсіпкер, жекеше нотариус, жеке сот орындаушысы, адвокат, кәсіпқой медиатор үшін – тұрған жеріне;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қалған жеке тұлғалар үшін – тұрғылықты жері орналасқан жеке тұлғалар дербес салық салуға жататын кірістер бойынша жеке табыс салығына;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ауылдың, ауылдық округтің аумағындағы осы салықты салу объектілері бойынша жеке тұлғалардың мүлкіне салынатын салыққа;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ауылдың аумағындағы жер учаскелері бойынша жеке және заңды тұлғалардан алынатын, елдi мекендер жерлерiне салынатын жер салығына: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тұрғылықты жері ауылдың аумағындағы жеке тұлғалардан;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өздерінің құрылтай құжаттарында көрсетілетін тұрған жері ауылдың аумағында орналасқан заңды тұлғалардан алынатын көлік құралдары салығына.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Ауылдық округ бюджетінің кірістері келесі салықтық емес түсімдер есебінен құрастырылады деп белгіленсін: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округтердің әкімдері әкімшілік құқық бұзушылықтар үшін салатын айыппұлдардан;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және заңды тұлғалардың ерікті түрдегі алымдарынан;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меншігінен (жергілікті өзін-өзі басқарудың коммуналдық меншігінен) түсетін кірістерден: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ауылдық округтің коммуналдық меншігінің (жергілікті өзін-өзі басқарудың коммуналдық меншігінің) мүлкін жалға беруден түсетін кірістерден;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ауылдық округ бюджетіне түсетін басқа да салықтық емес түсімдерден. 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Ауылдық округ бюджетінен қаржыландырылатын мемлекеттік мекемелерге бекітіп берілген мемлекеттік мүлікті сатудан түсетін ақша негізгі капиталды сатудан ауылдық округ бюджетіне түсетін түсімдер болып табылады деп белгіленсін.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2023 жылға арналған ауылдық округтің бюджетіне аудандық бюджеттен берілетін 28 206 мың теңге сомасында субвенция бюджетте ескерілсін.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5-1. 2023 жылға арналған ауылдық округ бюджетінде аудандық бюджеттен нысаналы трансферттер ескерілсін,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тазалағыштың штат бірлігін енгізуге;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ұялы байланыс базалық станциясын орнатуға;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мемлекеттік органның күрделі шығыстарына;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сәйкестендіру құжаттарын ресімдеуге;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қиыршық тас сатып алуға.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бюджеттен көрсетілген нысаналы трансферттерді бөлу Солтүстік Қазақстан облысы Жамбыл ауданы Первомай ауылдық округі әкімінің 2023-2025 жылдарға арналған ауылдық округтің бюджеті туралы Солтүстік Қазақстан облысы Жамбыл ауданы мәслихатының шешімін іске асыру туралы шешімімен айқындалады;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5-1-тармақпен толықтырылды - Солтүстік Қазақстан облысы Жамбыл ауданы мәслихатының 28.04.2023 </w:t>
      </w:r>
      <w:r>
        <w:rPr>
          <w:rFonts w:ascii="Times New Roman"/>
          <w:b w:val="false"/>
          <w:i w:val="false"/>
          <w:color w:val="000000"/>
          <w:sz w:val="28"/>
        </w:rPr>
        <w:t>№ 3/10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; 08.12.2023 </w:t>
      </w:r>
      <w:r>
        <w:rPr>
          <w:rFonts w:ascii="Times New Roman"/>
          <w:b w:val="false"/>
          <w:i w:val="false"/>
          <w:color w:val="000000"/>
          <w:sz w:val="28"/>
        </w:rPr>
        <w:t>№ 10/10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5-2. Ауылдық округ бюджетінің шығыстары 2023 жылғы 1 қаңтарда қалыптасқан бюджет қаражатының бос қалдықтары және 2022 жылы пайдаланылмаған (толық пайдаланылмаған) облыстық және аудандық бюджеттің нысаналы трансферттерін қайтару есебінен осы шешімнің 4-қосымшасына сәйкес қарастырылсын.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5-2-тармақпен толықтырылды - Солтүстік Қазақстан облысы Жамбыл ауданы мәслихатының 28.04.2023 </w:t>
      </w:r>
      <w:r>
        <w:rPr>
          <w:rFonts w:ascii="Times New Roman"/>
          <w:b w:val="false"/>
          <w:i w:val="false"/>
          <w:color w:val="000000"/>
          <w:sz w:val="28"/>
        </w:rPr>
        <w:t>№ 3/10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5-3. 2023 жылға арналған ауылдық округ бюджетінде облыстық бюджеттен нысаналы трансферттер ескерілсін, оның ішінде: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"Ауыл-Ел бесігі" жобасы шеңберінде ауылдық елді мекендерде әлеуметтік және инженерлік инфрақұрылымды дамытуға: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Жамбыл ауданы Буденное ауылындағы кентішілік жолдарды орташа жөндеу.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Облыстық бюджеттен көрсетілген нысаналы трансферттерді бөлу Солтүстік Қазақстан облысы Жамбыл ауданы Первомай ауылдық округі әкімінің 2023-2025 жылдарға арналған ауылдық округтің бюджеті туралы Солтүстік Қазақстан облысы Жамбыл ауданы мәслихатының шешімін іске асыру туралы шешімімен айқындалады.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Ескерту. Шешім 5-3-тармақпен толықтырылды - Солтүстік Қазақстан облысы Жамбыл ауданы мәслихатының 08.12.2023 № 10/10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2023 жылдың 1 қаңтарынан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 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Топорова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23/ 10 шешіміне 1-қосымша</w:t>
            </w:r>
          </w:p>
        </w:tc>
      </w:tr>
    </w:tbl>
    <w:bookmarkStart w:name="z46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Солтүстік Қазақстан облысы Жамбыл ауданы Первомай ауылдық округінің бюджеті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Жамбыл ауданы мәслихатының 28.04.2023 </w:t>
      </w:r>
      <w:r>
        <w:rPr>
          <w:rFonts w:ascii="Times New Roman"/>
          <w:b w:val="false"/>
          <w:i w:val="false"/>
          <w:color w:val="ff0000"/>
          <w:sz w:val="28"/>
        </w:rPr>
        <w:t>№ 3/10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енгізіледі); 08.12.2023 </w:t>
      </w:r>
      <w:r>
        <w:rPr>
          <w:rFonts w:ascii="Times New Roman"/>
          <w:b w:val="false"/>
          <w:i w:val="false"/>
          <w:color w:val="ff0000"/>
          <w:sz w:val="28"/>
        </w:rPr>
        <w:t>№ 10/10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шешімдерімен.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92 823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құралдарына салынатын салық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92 993,3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48 665,8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48 665,8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48 635,8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ел ішінде сатудан түсетін түсімдер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23/10 шешіміне 2-қосымша</w:t>
            </w:r>
          </w:p>
        </w:tc>
      </w:tr>
    </w:tbl>
    <w:bookmarkStart w:name="z51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Солтүстік Қазақстан облысы Жамбыл ауданы Первомай ауылдық округінің бюджеті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68"/>
        <w:gridCol w:w="768"/>
        <w:gridCol w:w="768"/>
        <w:gridCol w:w="768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құралдарына салынатын салық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ел ішінде сатудан түсетін түсімдер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28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23/10 шешіміне 3-қосымша</w:t>
            </w:r>
          </w:p>
        </w:tc>
      </w:tr>
    </w:tbl>
    <w:bookmarkStart w:name="z56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Солтүстік Қазақстан облысы Жамбыл ауданы Первомай ауылдық округінің бюджеті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құралдарына салынатын салық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ел ішінде сатудан түсетін түсімдер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23/10 шешіміне 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ауылдық округтің бюджеттің шығыстары 2023 жылғы 1 қаңтарға қалыптасқан бюджет қаражатының бос қалдықтары есебінен және 2022 жылы пайдаланылмаған (толық пайдаланылмаған) облыстық және аудандық бюджеттерден нысаналы трансферттерді қайтару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4-қосымшамен толықтырылды - Солтүстік Қазақстан облысы Жамбыл ауданы мәслихатының 28.04.2023 </w:t>
      </w:r>
      <w:r>
        <w:rPr>
          <w:rFonts w:ascii="Times New Roman"/>
          <w:b w:val="false"/>
          <w:i w:val="false"/>
          <w:color w:val="ff0000"/>
          <w:sz w:val="28"/>
        </w:rPr>
        <w:t>№ 3/10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Шығыстар: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