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3ed0" w14:textId="6903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Солтүстік Қазақстан облысы Жамбыл ауданы Пресноредут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28 желтоқсандағы № 23/11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Солтүстік Қазақстан облысы Жамбыл ауданы Пресноредуть ауылдық округінің бюджеті көрсетілген шешімге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–51 293,5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2 906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48 281,5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51 948,4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-654,9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654,9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654,9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08.12.2023 </w:t>
      </w:r>
      <w:r>
        <w:rPr>
          <w:rFonts w:ascii="Times New Roman"/>
          <w:b w:val="false"/>
          <w:i w:val="false"/>
          <w:color w:val="000000"/>
          <w:sz w:val="28"/>
        </w:rPr>
        <w:t>№ 10/11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салыққа;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тұрғылықты жері ауылдың аумағындағы жеке тұлғалардан;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өздерінің құрылтай құжаттарында көрсетілетін тұрған жері ауылдың аумағында орналасқан заңды тұлғалардан алынатын көлік құралдары салығына.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ауылдық округтің бюджетіне аудандық бюджеттен берілетін 27 158 мың теңге сомасында субвенция бюджетте ескерілсін.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2023 жылға арналған ауылдық округ бюджетінде аудандық бюджеттен нысаналы трансферттер ескерілсін, оның ішінде: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мекендердегі көшелерді жарықтандыруға.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әкімдік ғимаратын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органның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тазалағыштың штат бірлігін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 құбыры желілерін ресімдеу.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Пресноредут ауылдық округі әкімінің 2023-2025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Солтүстік Қазақстан облысы Жамбыл ауданы Пресноредуть ауылында шағын футбол алаңының құрылғысына;</w:t>
      </w:r>
    </w:p>
    <w:bookmarkStart w:name="z2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мемлекеттік қызметкерлерге бонустар төлеуге.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08.12.2023 </w:t>
      </w:r>
      <w:r>
        <w:rPr>
          <w:rFonts w:ascii="Times New Roman"/>
          <w:b w:val="false"/>
          <w:i w:val="false"/>
          <w:color w:val="000000"/>
          <w:sz w:val="28"/>
        </w:rPr>
        <w:t>№ 10/11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Ауылдық округ бюджетінің шығыстары 2023 жылғы 1 қаңтарда қалыптасқан бюджет қаражатының бос қалдықтары және 2022 жылы пайдаланылмаған (толық пайдаланылмаған) облыстық және аудандық бюджеттің нысаналы трансферттерін қайтару есебінен осы шешімнің 4-қосымшасына сәйкес қарастырылсын.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 шешіміне 1-қосымша</w:t>
            </w:r>
          </w:p>
        </w:tc>
      </w:tr>
    </w:tbl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Пресноредут ауылдық округінің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08.12.2023 </w:t>
      </w:r>
      <w:r>
        <w:rPr>
          <w:rFonts w:ascii="Times New Roman"/>
          <w:b w:val="false"/>
          <w:i w:val="false"/>
          <w:color w:val="ff0000"/>
          <w:sz w:val="28"/>
        </w:rPr>
        <w:t>№ 10/11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 шешіміне 2-қосымша</w:t>
            </w:r>
          </w:p>
        </w:tc>
      </w:tr>
    </w:tbl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Пресноредут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 шешіміне 3-қосымша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Жамбыл ауданы Пресноредут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 23/11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 бюджетінің шығыстары 2023 жылғы 1 қаңтарға қалыптасқан бюджет қаражатының бос қалдықтары және 2022 жылы пайдаланылмаған (толық пайдаланылмаған) облыстық және аудандық бюджеттің нысаналы трансферттерін қайтару есебінен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</w:tbl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