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824f" w14:textId="d858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11/9 "2022-2024 жылдарға арналған Қызылжар ауданының Архангельск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9 наурыздағы № 12/15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Архангельск ауылдық округінің бюджетін бекіту туралы" 2021 жылғы 29 желтоқсандағы № 11/9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Архангельск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39 596,6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36 546,6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40 579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- 982,4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982,4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982,4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Архангельск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36 546,6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