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c0255" w14:textId="cdc02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2021 жылғы 29 желтоқсандағы № 11/22 "2022-2024 жылдарға арналған Қызылжар ауданының Прибрежный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2022 жылғы 9 наурыздағы № 12/25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Қызылжар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"2022-2024 жылдарға арналған Қызылжар ауданының Прибрежный ауылдық округінің бюджетін бекіту туралы" 2021 жылғы 29 желтоқсандағы № 11/22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Қызылжар ауданының Прибрежный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95 066,2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8 850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86 216,2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95 879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- 812,8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812,8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812,8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Қызылжар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12/25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ауданының Прибрежный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95 066,2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86 216,2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86 216,2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86 216,2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95 879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