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4d10" w14:textId="a084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11/23 "2022-2024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Рассвет ауылдық округінің бюджетін бекіту туралы" 2021 жылғы 29 желтоқсандағы № 11/23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55 216,7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51 956,7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56 220,8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