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8501" w14:textId="6fd8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11/25 "2022-2024 жылдарға арналған Қызылжар ауданының Светлопольск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9 наурыздағы № 12/28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Светлопольск ауылдық округінің бюджетін бекіту туралы" 2021 жылғы 29 желтоқсандағы № 11/25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ауданының Светлопольск ауылдық округінің бюджеті осы шешімге тиісінше 1, 2 және 3-қосымшаларға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25 559,7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21 809,7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26 203,3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643,6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643,6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Светлопольск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26 203,3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