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870f" w14:textId="4998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11/17 "2022-2024 жылдарға арналған Қызылжар ауданының Қызылжар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12 мамырдағы № 14/29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Қызылжар ауылдық округінің бюджетін бекіту туралы" 2021 жылғы 29 желтоқсандағы № 11/17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Қызылжар ауданының Қызылжар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75 896,5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5 510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70 386,5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77 228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- 1 331,5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1 331,5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1 331,5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мамырдағы № 14/29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Қызылжар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70 386,5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