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8cfc3" w14:textId="b88cf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2021 жылғы 29 желтоқсандағы № 11/19 "2022-2024 жылдарға арналған Қызылжар ауданының Налобино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мәслихатының 2022 жылғы 12 мамырдағы № 14/31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облысының Қызылжар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"2022-2024 жылдарға арналған Қызылжар ауданының Налобино ауылдық округінің бюджетін бекіту туралы" 2021 жылғы 29 желтоқсандағы № 11/19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Қызылжар ауданының Налобино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29 798,4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4 294,2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25 504,2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29 939,2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- 140,8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140,8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140,8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Қызылжар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мамырдағы № 14/31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 № 11/19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Қызылжар ауданының Налобино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29 798,4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3 994,2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25 504,2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25 504,2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25 504,2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29 939,2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27 409,2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27 409,2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27 409,2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27 409,2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