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bc36" w14:textId="2e0b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11/27 "2022-2024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12 мамырдағы № 14/36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Якорь ауылдық округінің бюджетін бекіту туралы" 2021 жылғы 29 желтоқсандағы № 11/27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53 132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45 682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53 829,2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 № 14/36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53 829,2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