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40d3" w14:textId="b474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11/15 "2022-2024 жылдарға арналған Қызылжар ауданының Виноградов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15 тамыздағы № 15/10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Виноградов ауылдық округінің бюджетін бекіту туралы" 2021 жылғы 29 желтоқсандағы № 11/15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Қызылжар ауданының Виноградов ауылдық округінің бюджеті осы шешімге тиісінше 1, 2 және 3-қосымшаларға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25 671,5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2 036,2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23 635,3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26 873,4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-1 201,9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1 201,9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1 201,9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 № 15/10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Виноградов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23 635,3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26 873,4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20 290,2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20 290,2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20 290,2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20 290,2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3 516,2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