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88af" w14:textId="2d48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11/18 "2022-2024 жылдарға арналған Қызылжар ауданының Лесной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15 тамыздағы № 15/13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Лесной ауылдық округінің бюджетін бекіту туралы" 2021 жылғы 29 желтоқсандағы № 11/18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Қызылжар ауданының Лесной ауылдық округінің бюджеті осы шешімге тиісінше 1, 2 және 3-қосымшаларға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32 629,5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28 029,5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33 180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550,5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 № 15/13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Лесной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