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e616" w14:textId="9e2e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11/10 "2022-2024 жылдарға арналған Қызылжар ауданының Асаново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Асаново ауылдық округінің бюджетін бекіту туралы" 2021 жылғы 29 желтоқсандағы № 11/10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Қызылжар ауданының Асаново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40 226,1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4 629,8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35 596,3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41 005,9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-779,8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779,8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аражатының пайдаланылатын қалдықтары – 779,8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Асаново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