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4106" w14:textId="bc44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29 желтоқсандағы № 11/12 "2022-2024 жылдарға арналған Қызылжар ауданының Бескөл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30 қарашадағы № 18/12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ауданының Бескөл ауылдық округінің бюджетін бекіту туралы" 2021 жылғы 29 желтоқсандағы № 11/12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Қызылжар ауданының Бескөл ауылдық округінің бюджеті осы шешімге тиісінше 1, 2 және 3-қосымшаларға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209 979,2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58 950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151 029,2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215 920,6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-5 941,4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5 941,4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5 941,4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 № 18/12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 № 11/12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Бескөл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209 979,2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151 029,2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151 029,2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215 920,6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- 5 941,4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