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4f2e" w14:textId="2f94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11/13 "2022-2024 жылдарға арналған Қызылжар ауданының Бугровое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30 қарашадағы № 18/13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Бугровое ауылдық округінің бюджетін бекіту туралы" 2021 жылғы 29 желтоқсандағы № 11/13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Қызылжар ауданының Бугровое ауылдық округінің бюджеті осы шешімге тиісінше 1, 2 және 3-қосымшаларға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25 888,6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1 131,4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24 701,6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26 201,8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313,2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 18/13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Бугровое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