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0375" w14:textId="f0a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11/16 "2022-2024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Куйбышев ауылдық округінің бюджетін бекіту туралы" 2021 жылғы 29 желтоқсандағы № 11/16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Қызылжар ауданының Куйбышев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51 967,2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48 557,2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52 636,2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-669,0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669,0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669,0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