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706d" w14:textId="08e7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11/19 "2022-2024 жылдарға арналған Қызылжар ауданының Налобино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Налобино ауылдық округінің бюджетін бекіту туралы" 2021 жылғы 29 желтоқсандағы № 11/19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Қызылжар ауданының Налобино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27 706,1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4 618,6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23 042,5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27 846,9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Налобино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27 706,1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