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dd3c" w14:textId="bc4d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29 желтоқсандағы № 11/23 "2022-2024 жылдарға арналған Қызылжар ауданының Рассвет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30 қарашадағы № 18/23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ауданының Рассвет ауылдық округінің бюджетін бекіту туралы" 2021 жылғы 29 желтоқсандағы № 11/23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46 648,6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43 388,6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47 652,7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- 1 004,1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1 004,1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1 004,1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 № 18/23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11/23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Рассвет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