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7da6" w14:textId="5da7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11/25 "2022-2024 жылдарға арналған Қызылжар ауданының Светлопольск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30 қарашадағы № 18/25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Светлопольск ауылдық округінің бюджетін бекіту туралы" 2021 жылғы 29 желтоқсандағы № 11/25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Қызылжар ауданының Светлопольск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29 548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25 798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30 191,6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-643,6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643,6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643,6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 № 18/25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Светлопольск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