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76b50" w14:textId="e476b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Қызылжар аудандық мәслихатының 2021 жылғы 29 желтоқсандағы № 11/26 "2022-2024 жылдарға арналған Қызылжар ауданының Соколов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ауданы мәслихатының 2022 жылғы 30 қарашадағы № 18/26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облысының Қызылжар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Қызылжар аудандық мәслихатының "2022-2024 жылдарға арналған Қызылжар ауданының Соколов ауылдық округінің бюджетін бекіту туралы" 2021 жылғы 29 желтоқсандағы № 11/26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2022-2024 жылдарға арналған Қызылжар ауданының Соколов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64 115,8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6 783,6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57 332,2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65 010,3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- 894,5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894,5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894,5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Қызылжар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Елеусізов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қарашадағы № 18/26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 № 11/26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Қызылжар ауданының Соколов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64 115,8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6 783,6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2 582,6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2 582,6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4 201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3 589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57 332,2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57 332,2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57 332,2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65 010,3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29 213,3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29 213,3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29 213,3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29 213,3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6 373,3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16 001,6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16 001,6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16 001,6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16 001,6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9 422,1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9 422,1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9 422,1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9 422,1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-894,5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894,5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894,5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