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7144" w14:textId="e487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Қызылжар ауданының Вагулино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19/11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Қызылжар ауданының Вагулино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52 376,3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5 211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47 147,3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53 203,5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-827,2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827,2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827,2 мың теңге;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03.05.2023 </w:t>
      </w:r>
      <w:r>
        <w:rPr>
          <w:rFonts w:ascii="Times New Roman"/>
          <w:b w:val="false"/>
          <w:i w:val="false"/>
          <w:color w:val="000000"/>
          <w:sz w:val="28"/>
        </w:rPr>
        <w:t>№ 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03.10.2023 </w:t>
      </w:r>
      <w:r>
        <w:rPr>
          <w:rFonts w:ascii="Times New Roman"/>
          <w:b w:val="false"/>
          <w:i w:val="false"/>
          <w:color w:val="000000"/>
          <w:sz w:val="28"/>
        </w:rPr>
        <w:t>№ 6/6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20.11.2023 </w:t>
      </w:r>
      <w:r>
        <w:rPr>
          <w:rFonts w:ascii="Times New Roman"/>
          <w:b w:val="false"/>
          <w:i w:val="false"/>
          <w:color w:val="000000"/>
          <w:sz w:val="28"/>
        </w:rPr>
        <w:t>№ 7/8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Вагулино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Вагулино ауылдық округінің бюджеттің кірістері мына салықтық емес түсімдер есебінен қалыптастырылатыны белгіленсін: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46 259 мың теңге жалпы сомадағы субвенциялар көлемі 2023 жылға ескерілсін.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2023 жылға нысаналы трансферттер Вагулино ауылдық округінің бюджетінде ескерілсін.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Вагулино ауылдық округі әкімінің 2023-2025 жылдарға арналған Вагулино ауылдық округінің бюджетін бекіту туралы Солтүстік Қазақстан облысы Қызылжар аудандық мәслихатының шешімін іске асыру туралы шешімімен айқындалады.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Вагулино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03.05.2023 </w:t>
      </w:r>
      <w:r>
        <w:rPr>
          <w:rFonts w:ascii="Times New Roman"/>
          <w:b w:val="false"/>
          <w:i w:val="false"/>
          <w:color w:val="ff0000"/>
          <w:sz w:val="28"/>
        </w:rPr>
        <w:t>№ 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03.10.2023 </w:t>
      </w:r>
      <w:r>
        <w:rPr>
          <w:rFonts w:ascii="Times New Roman"/>
          <w:b w:val="false"/>
          <w:i w:val="false"/>
          <w:color w:val="ff0000"/>
          <w:sz w:val="28"/>
        </w:rPr>
        <w:t>№ 6/6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20.11.2023 </w:t>
      </w:r>
      <w:r>
        <w:rPr>
          <w:rFonts w:ascii="Times New Roman"/>
          <w:b w:val="false"/>
          <w:i w:val="false"/>
          <w:color w:val="ff0000"/>
          <w:sz w:val="28"/>
        </w:rPr>
        <w:t>№ 7/8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52 376,3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47 147,3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47 147,3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Вагулино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ауданының Вагулино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