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516c" w14:textId="fd6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Прибрежный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48 387,9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21 446,5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26 855,4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50 009,1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-1 621,2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1 621,2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Прибрежный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24 024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Прибрежный ауылдық округінің бюджетінде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"2023-2025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Прибрежный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Прибрежный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