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2bf28" w14:textId="0d2bf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ауданында жергілікті қоғамдастықтың бөлек жиындарын өткізудің және жергілікті қоғамдастық жиынына қатысу үшін Булаев қаласының және ауылдық округтердегі ауылдардың көшелері тұрғындары өкілдерінің санын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2022 жылғы 14 ақпандағы № 11-4 шешімі. Күші жойылды - Солтүстік Қазақстан облысы Мағжан Жұмабаев ауданы мәслихатының 2023 жылғы 24 қазандағы № 7-4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мәслихатының 24.10.2023 </w:t>
      </w:r>
      <w:r>
        <w:rPr>
          <w:rFonts w:ascii="Times New Roman"/>
          <w:b w:val="false"/>
          <w:i w:val="false"/>
          <w:color w:val="ff0000"/>
          <w:sz w:val="28"/>
        </w:rPr>
        <w:t>№ 7-4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2013 жылғы 18 қазандағы № 1106 "Жергілікті қоғамдастықтың бөлек жиындарын өткізудің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Мағжан Жұмабаев ауданының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Солтүстік Қазақстан облысы Мағжан Жұмабаев ауданында жергілікті қоғамдастықтың бөлек жиындарын өткізудің және жергілікті қоғамдастық жиынына қатысу үшін Булаев қаласының және ауылдық округтердегі ауылдардың көшелері тұрғындары өкілдерінің санын айқындау қағидалары бекітілсін.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Маслихат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Әбілмәжінов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Мағжан Жұмабаев ауданы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2022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14 ақпандағы № 11-4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шешімімен бекітілді</w:t>
            </w:r>
          </w:p>
        </w:tc>
      </w:tr>
    </w:tbl>
    <w:bookmarkStart w:name="z12" w:id="3"/>
    <w:p>
      <w:pPr>
        <w:spacing w:after="0"/>
        <w:ind w:left="0"/>
        <w:jc w:val="left"/>
      </w:pPr>
      <w:r>
        <w:rPr>
          <w:rFonts w:ascii="Times New Roman"/>
          <w:b/>
          <w:i w:val="false"/>
          <w:color w:val="000000"/>
        </w:rPr>
        <w:t xml:space="preserve"> Солтүстік Қазақстан облысы Мағжан Жұмабаев ауданында жергілікті қоғамдастықтың бөлек жиындарын өткізудің және жергілікті қоғамдастық жиынына қатысу үшін Булаев қаласының және ауылдық округтердегі ауылдардың көшелері тұрғындары өкілдерінің санын айқындау қағидалары</w:t>
      </w:r>
    </w:p>
    <w:bookmarkEnd w:id="3"/>
    <w:bookmarkStart w:name="z13" w:id="4"/>
    <w:p>
      <w:pPr>
        <w:spacing w:after="0"/>
        <w:ind w:left="0"/>
        <w:jc w:val="left"/>
      </w:pPr>
      <w:r>
        <w:rPr>
          <w:rFonts w:ascii="Times New Roman"/>
          <w:b/>
          <w:i w:val="false"/>
          <w:color w:val="000000"/>
        </w:rPr>
        <w:t xml:space="preserve"> 1. Жалпы ережелер</w:t>
      </w:r>
    </w:p>
    <w:bookmarkEnd w:id="4"/>
    <w:bookmarkStart w:name="z14" w:id="5"/>
    <w:p>
      <w:pPr>
        <w:spacing w:after="0"/>
        <w:ind w:left="0"/>
        <w:jc w:val="both"/>
      </w:pPr>
      <w:r>
        <w:rPr>
          <w:rFonts w:ascii="Times New Roman"/>
          <w:b w:val="false"/>
          <w:i w:val="false"/>
          <w:color w:val="000000"/>
          <w:sz w:val="28"/>
        </w:rPr>
        <w:t xml:space="preserve">
      1. Осы Солтүстік Қазақстан облысы Мағжан Жұмабаев ауданында жергілікті қоғамдастықтың бөлек жиындарын өткізудің және жергілікті қоғамдастық жиынына қатысу үшін Булаев қаласының және ауылдық округтердегі ауылдардың көшелері тұрғындары өкілдерінің санын айқындау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"Жергілікті қоғамдастықтың бөлек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Мағжан Жұмабаев ауданында Булаев қаласының және ауылдық округтердегі ауылдардың көшелері тұрғындарының жергілікті қоғамдастық жиынына қатысу үшін жергілікті қоғамдастықтың бөлек жиындарын өткізудің тәртібін белгілейді.</w:t>
      </w:r>
    </w:p>
    <w:bookmarkEnd w:id="5"/>
    <w:bookmarkStart w:name="z15" w:id="6"/>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6"/>
    <w:bookmarkStart w:name="z16" w:id="7"/>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bookmarkEnd w:id="7"/>
    <w:bookmarkStart w:name="z17" w:id="8"/>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End w:id="8"/>
    <w:bookmarkStart w:name="z18" w:id="9"/>
    <w:p>
      <w:pPr>
        <w:spacing w:after="0"/>
        <w:ind w:left="0"/>
        <w:jc w:val="left"/>
      </w:pPr>
      <w:r>
        <w:rPr>
          <w:rFonts w:ascii="Times New Roman"/>
          <w:b/>
          <w:i w:val="false"/>
          <w:color w:val="000000"/>
        </w:rPr>
        <w:t xml:space="preserve"> 2. Жергілікті қоғамдастықтың бөлек жиындарын өткізудің тәртібі</w:t>
      </w:r>
    </w:p>
    <w:bookmarkEnd w:id="9"/>
    <w:bookmarkStart w:name="z19" w:id="10"/>
    <w:p>
      <w:pPr>
        <w:spacing w:after="0"/>
        <w:ind w:left="0"/>
        <w:jc w:val="both"/>
      </w:pPr>
      <w:r>
        <w:rPr>
          <w:rFonts w:ascii="Times New Roman"/>
          <w:b w:val="false"/>
          <w:i w:val="false"/>
          <w:color w:val="000000"/>
          <w:sz w:val="28"/>
        </w:rPr>
        <w:t>
      3. Жергілікті қоғамдастықтың бөлек жиынын өткізу үшін Булаев қаласының, ауылдық округтің аумағы учаскелерге (ауылдар, көшелер, көппәтерлі тұрғын үйлер) бөлінеді.</w:t>
      </w:r>
    </w:p>
    <w:bookmarkEnd w:id="10"/>
    <w:bookmarkStart w:name="z20" w:id="11"/>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1"/>
    <w:bookmarkStart w:name="z21" w:id="12"/>
    <w:p>
      <w:pPr>
        <w:spacing w:after="0"/>
        <w:ind w:left="0"/>
        <w:jc w:val="both"/>
      </w:pPr>
      <w:r>
        <w:rPr>
          <w:rFonts w:ascii="Times New Roman"/>
          <w:b w:val="false"/>
          <w:i w:val="false"/>
          <w:color w:val="000000"/>
          <w:sz w:val="28"/>
        </w:rPr>
        <w:t>
      5. Жергілікті қоғамдастықтың бөлек жиынын Булаев қаласының, ауылдық округтің әкімі шақырады және ұйымдастырады.</w:t>
      </w:r>
    </w:p>
    <w:bookmarkEnd w:id="12"/>
    <w:bookmarkStart w:name="z22" w:id="13"/>
    <w:p>
      <w:pPr>
        <w:spacing w:after="0"/>
        <w:ind w:left="0"/>
        <w:jc w:val="both"/>
      </w:pPr>
      <w:r>
        <w:rPr>
          <w:rFonts w:ascii="Times New Roman"/>
          <w:b w:val="false"/>
          <w:i w:val="false"/>
          <w:color w:val="000000"/>
          <w:sz w:val="28"/>
        </w:rPr>
        <w:t>
      6. Булаев қаласының, ауылдық округтің әкімі жергілікті қоғамдастықтың халқына жергілікті қоғамдастықтың бөлек жиындарының шақырылу уақыты, орны және талқыланатын мәселелер туралы бұқаралық ақпарат құралдары, интернет-ресурстар, азаматтар көп жиналатын жерлердегі хабарландарулар арқылы олар өткізілетін күнге дейін күнтізбелік он күннен кешіктірмей хабарлайды.</w:t>
      </w:r>
    </w:p>
    <w:bookmarkEnd w:id="13"/>
    <w:bookmarkStart w:name="z23" w:id="14"/>
    <w:p>
      <w:pPr>
        <w:spacing w:after="0"/>
        <w:ind w:left="0"/>
        <w:jc w:val="both"/>
      </w:pPr>
      <w:r>
        <w:rPr>
          <w:rFonts w:ascii="Times New Roman"/>
          <w:b w:val="false"/>
          <w:i w:val="false"/>
          <w:color w:val="000000"/>
          <w:sz w:val="28"/>
        </w:rPr>
        <w:t>
      7. Булаев қаласының көшелері, ауылдық округ ауылдары көшелері шегінде бөлек жергілікті қоғамдастық жиынын өткізуді Булаев қаласының, ауылдық округтің әкімі ұйымдастырады.</w:t>
      </w:r>
    </w:p>
    <w:bookmarkEnd w:id="14"/>
    <w:bookmarkStart w:name="z24" w:id="15"/>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End w:id="15"/>
    <w:bookmarkStart w:name="z25"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Булаев қаласы көшелерінің, ауылдық округ ауылдары көшелерінің қатысып отырған, оған қатысуға құқығы бар тұрғындарын тіркеу жүргізіледі.</w:t>
      </w:r>
    </w:p>
    <w:bookmarkEnd w:id="16"/>
    <w:bookmarkStart w:name="z26" w:id="17"/>
    <w:p>
      <w:pPr>
        <w:spacing w:after="0"/>
        <w:ind w:left="0"/>
        <w:jc w:val="both"/>
      </w:pPr>
      <w:r>
        <w:rPr>
          <w:rFonts w:ascii="Times New Roman"/>
          <w:b w:val="false"/>
          <w:i w:val="false"/>
          <w:color w:val="000000"/>
          <w:sz w:val="28"/>
        </w:rPr>
        <w:t>
      Осы қалада, ауылдық округтің ауылында тұратын және оған қатысуға құқығы бар тұрғындардың (жергілікті қоғамдастық мүшелерінің) кемінде он пайызы қатысқан кезде бөлек жергілікті қоғамдастық жиыны өтті деп есептеледі.</w:t>
      </w:r>
    </w:p>
    <w:bookmarkEnd w:id="17"/>
    <w:bookmarkStart w:name="z27" w:id="18"/>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1-тармағын</w:t>
      </w:r>
      <w:r>
        <w:rPr>
          <w:rFonts w:ascii="Times New Roman"/>
          <w:b w:val="false"/>
          <w:i w:val="false"/>
          <w:color w:val="000000"/>
          <w:sz w:val="28"/>
        </w:rPr>
        <w:t>ың екінші бөлімінде көрсетілген тұлғалар жергілікті қоғамдастықтың бөлек жиынына қатысуға құқығы жоқ.</w:t>
      </w:r>
    </w:p>
    <w:bookmarkEnd w:id="18"/>
    <w:bookmarkStart w:name="z28" w:id="19"/>
    <w:p>
      <w:pPr>
        <w:spacing w:after="0"/>
        <w:ind w:left="0"/>
        <w:jc w:val="both"/>
      </w:pPr>
      <w:r>
        <w:rPr>
          <w:rFonts w:ascii="Times New Roman"/>
          <w:b w:val="false"/>
          <w:i w:val="false"/>
          <w:color w:val="000000"/>
          <w:sz w:val="28"/>
        </w:rPr>
        <w:t>
      9. Жергілікті қоғамдастықтың бөлек жиынын Булаев қаласының, ауылдық округтің әкімі немесе ол уәкілеттік берген тұлға ашады.</w:t>
      </w:r>
    </w:p>
    <w:bookmarkEnd w:id="19"/>
    <w:bookmarkStart w:name="z29" w:id="20"/>
    <w:p>
      <w:pPr>
        <w:spacing w:after="0"/>
        <w:ind w:left="0"/>
        <w:jc w:val="both"/>
      </w:pPr>
      <w:r>
        <w:rPr>
          <w:rFonts w:ascii="Times New Roman"/>
          <w:b w:val="false"/>
          <w:i w:val="false"/>
          <w:color w:val="000000"/>
          <w:sz w:val="28"/>
        </w:rPr>
        <w:t>
      Булаев қаласының, ауылдық округтің әкімі немесе ол уәкілеттік берген тұлға бөлек жергілікті қоғамдастық жиынының төрағасы болып табылады.</w:t>
      </w:r>
    </w:p>
    <w:bookmarkEnd w:id="20"/>
    <w:bookmarkStart w:name="z30" w:id="21"/>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1"/>
    <w:bookmarkStart w:name="z31" w:id="22"/>
    <w:p>
      <w:pPr>
        <w:spacing w:after="0"/>
        <w:ind w:left="0"/>
        <w:jc w:val="both"/>
      </w:pPr>
      <w:r>
        <w:rPr>
          <w:rFonts w:ascii="Times New Roman"/>
          <w:b w:val="false"/>
          <w:i w:val="false"/>
          <w:color w:val="000000"/>
          <w:sz w:val="28"/>
        </w:rPr>
        <w:t>
      10. Жергілікті қоғамдастық жиынына қатысу үшін Булаев қаласы, ауылдық округ ауылдары көшелерінің тұрғындары өкілдерінің кандидатураларын бөлек жергілікті қоғамдастық жиынына қатысушылар мына тәртіпте ұсынады:</w:t>
      </w:r>
    </w:p>
    <w:bookmarkEnd w:id="22"/>
    <w:bookmarkStart w:name="z32" w:id="23"/>
    <w:p>
      <w:pPr>
        <w:spacing w:after="0"/>
        <w:ind w:left="0"/>
        <w:jc w:val="both"/>
      </w:pPr>
      <w:r>
        <w:rPr>
          <w:rFonts w:ascii="Times New Roman"/>
          <w:b w:val="false"/>
          <w:i w:val="false"/>
          <w:color w:val="000000"/>
          <w:sz w:val="28"/>
        </w:rPr>
        <w:t>
      1) Булаев қаласының жергілікті қоғамдастық жиынына қатысу үшін көше тұрғындары өкілдерінің саны:</w:t>
      </w:r>
    </w:p>
    <w:bookmarkEnd w:id="23"/>
    <w:bookmarkStart w:name="z33" w:id="24"/>
    <w:p>
      <w:pPr>
        <w:spacing w:after="0"/>
        <w:ind w:left="0"/>
        <w:jc w:val="both"/>
      </w:pPr>
      <w:r>
        <w:rPr>
          <w:rFonts w:ascii="Times New Roman"/>
          <w:b w:val="false"/>
          <w:i w:val="false"/>
          <w:color w:val="000000"/>
          <w:sz w:val="28"/>
        </w:rPr>
        <w:t>
      Булаев қаласының әр көшесінен жергілікті қоғамдастық жиынына қатысуға құқығы бар 1 (бір) өкілден;</w:t>
      </w:r>
    </w:p>
    <w:bookmarkEnd w:id="24"/>
    <w:bookmarkStart w:name="z34" w:id="25"/>
    <w:p>
      <w:pPr>
        <w:spacing w:after="0"/>
        <w:ind w:left="0"/>
        <w:jc w:val="both"/>
      </w:pPr>
      <w:r>
        <w:rPr>
          <w:rFonts w:ascii="Times New Roman"/>
          <w:b w:val="false"/>
          <w:i w:val="false"/>
          <w:color w:val="000000"/>
          <w:sz w:val="28"/>
        </w:rPr>
        <w:t>
      2) Ауылдық округтің жергілікті қоғамдастық жиынына қатысу үшін ауыл тұрғындары өкілдерінің саны:</w:t>
      </w:r>
    </w:p>
    <w:bookmarkEnd w:id="25"/>
    <w:bookmarkStart w:name="z35" w:id="26"/>
    <w:p>
      <w:pPr>
        <w:spacing w:after="0"/>
        <w:ind w:left="0"/>
        <w:jc w:val="both"/>
      </w:pPr>
      <w:r>
        <w:rPr>
          <w:rFonts w:ascii="Times New Roman"/>
          <w:b w:val="false"/>
          <w:i w:val="false"/>
          <w:color w:val="000000"/>
          <w:sz w:val="28"/>
        </w:rPr>
        <w:t>
      жергілікті қоғамдастық жиынына қатысуға құқығы бар ауыл тұрғындарының жалпы санының 1 (бір) % (пайызы), бірақ 1 (бір) дамнан кем емес және 3 (үш) адамнан артық емес.</w:t>
      </w:r>
    </w:p>
    <w:bookmarkEnd w:id="26"/>
    <w:bookmarkStart w:name="z36" w:id="27"/>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дауысын жинаған кандидаттар сайланған болып есептеледі.</w:t>
      </w:r>
    </w:p>
    <w:bookmarkEnd w:id="27"/>
    <w:bookmarkStart w:name="z37" w:id="28"/>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Булаев қаласының, ауылдық округ әкімінің аппаратына беріледі.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