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162e" w14:textId="7ad1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10-9 "2022-2024 жылдарға арналған Мағжан Жұмабаев ауданы Аққайың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мамырдағы № 15-2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Аққайың ауылдық округінің бюджетін бекіту туралы" 2021 жылғы 30 желтоқсандағы № 10-9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Мағжан Жұмабаев ауданы Аққайың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45 622,7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43 336,7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46 069,7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-447,0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447,0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447,0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2022 жылғы 30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10-9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Аққайың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