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8819" w14:textId="b438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10-11 "2022-2024 жылдарға арналған Мағжан Жұмабаев ауданы Бәйтерек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23 тамыздағы № 17-5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Бәйтерек ауылдық округінің бюджетін бекіту туралы" 2021 жылғы 30 желтоқсандағы № 10-11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Бәйтерек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113 805,7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1 207,0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110 291,7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114 665,0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859,3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859,3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тамыздағы № 17-5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