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e5c3" w14:textId="b7ce5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30 желтоқсандағы № 10-15 "2022-2024 жылдарға арналған Мағжан Жұмабаев ауданы Қарақоға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23 тамыздағы № 17-9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"2022-2024 жылдарға арналған Мағжан Жұмабаев ауданы Қарақоға ауылдық округінің бюджетін бекіту туралы" 2021 жылғы 30 желтоқсандағы № 10-15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Мағжан Жұмабаев ауданы Қарақоға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137 428,1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5 104,0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1 000,0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131 324,1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137 617,2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-189,1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189,1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189,1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уақытша міндетін орындаушы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тамыздағы № 17-9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 2021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10-15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Қарақоға ауылдық округінің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131 324,1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131 324,1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131 324,1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137 617,2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