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0c73" w14:textId="f470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10-8 "2022-2024 жылдарға арналған Мағжан Жұмабаев ауданы Авангард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17 қарашадағы № 20-3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Мағжан Жұмабаев ауданы Авангард ауылдық округінің бюджетін бекіту туралы" 2021 жылғы 30 желтоқсандағы № 10-8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Мағжан Жұмабаев ауданы Авангард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24 202,1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1 911,0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22 291,1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24 923,8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-721,7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721,7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721,7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қарашадағы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Авангард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