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9dd74" w14:textId="219dd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Солтүстік Қазақстан облысы Мағжан Жұмабаев ауданының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2022 жылғы 26 желтоқсандағы № 21-1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13-тармағымен.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Мағжан Жұмабаев ауданының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Солтүстік Қазақстан облысы Мағжан Жұмабаев ауданының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9 195 732,9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1 403 328,0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49 061,7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7 743 343,2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9 720 728,3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31 611,0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51 750,0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20 139,0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-556 606,4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556 606,4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480 137,0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20 139,0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96 608,4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Мағжан Жұмабаев ауданы мәслихатының 21.04.2023 </w:t>
      </w:r>
      <w:r>
        <w:rPr>
          <w:rFonts w:ascii="Times New Roman"/>
          <w:b w:val="false"/>
          <w:i w:val="false"/>
          <w:color w:val="000000"/>
          <w:sz w:val="28"/>
        </w:rPr>
        <w:t>№ 2-1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11.07.2023 </w:t>
      </w:r>
      <w:r>
        <w:rPr>
          <w:rFonts w:ascii="Times New Roman"/>
          <w:b w:val="false"/>
          <w:i w:val="false"/>
          <w:color w:val="000000"/>
          <w:sz w:val="28"/>
        </w:rPr>
        <w:t>№ 5-1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25.08.2023 </w:t>
      </w:r>
      <w:r>
        <w:rPr>
          <w:rFonts w:ascii="Times New Roman"/>
          <w:b w:val="false"/>
          <w:i w:val="false"/>
          <w:color w:val="000000"/>
          <w:sz w:val="28"/>
        </w:rPr>
        <w:t>№ 6-2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24.10.2023 </w:t>
      </w:r>
      <w:r>
        <w:rPr>
          <w:rFonts w:ascii="Times New Roman"/>
          <w:b w:val="false"/>
          <w:i w:val="false"/>
          <w:color w:val="000000"/>
          <w:sz w:val="28"/>
        </w:rPr>
        <w:t>№ 7-1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аудандық бюджеттің кірістері Қазақстан Республикасының Бюджет кодексіне сәйкес мынадай салықтық түсімдер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облыстық мәслихат белгілеген кірістерді бөлу нормативтері бойынша әлеуметтік салық;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аудандық маңызы бар қаланың, ауылдың, ауылдық округтің аумағындағы осы салықты салу объектілері бойынша жеке тұлғалардың мүлкіне салынатын салықты қоспағанда, жеке және заңды тұлғалардың, дара кәсіпкерлердің мүлкіне салынатын салық;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бензинге (авиациялық бензинді қоспағанда) және дизель отынына акциздер;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жер учаскелерін пайдаланғаны үшін төлемақы;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қызметтің жекелеген түрлерімен айналысу құқығы үшін лицензиялық алым;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қызметтің жекелеген түрлерiмен айналысуға лицензияларды пайдаланғаны үшін төлемақы;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көлік құралдарын мемлекеттік тіркегені, сондай-ақ оларды қайта тіркегені үшін алым;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республикалық бюджет есебіне жазылатын консулдық алымнан және мемлекеттік баждардан басқа, мемлекеттік баж.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аудандық бюджеттің кірістері мынадай салықтық емес түсімдер есебінен қалыптастырылатыны белгіленсін: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коммуналдық меншіктен түсетін кірістер: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ауылдық округ әкімдерінің басқаруындағы, ауданның коммуналдық меншігінің мүлкін жалға беруден түсетін кірістерді қоспағанда, ауданның коммуналдық меншігінің мүлкін жалға беруден түсетін кірістер;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берілген кредиттер бойынша сыйақылар;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ауданның коммуналдық меншігінен түсетін басқа да кірістер;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бюджетке түсетін басқа да салықтық емес түсімдер.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Аудандық бюджеттің кірістері мынадай негізгі капиталды сатудан түсетін түсімдер есебінен қалыптастырылатыны белгіленсін: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бюджеттен қаржыландырылатын, мемлекеттік мекемелерге бекітіп берілген мемлекеттік мүлікті сатудан түсетін ақша;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 шаруашылығы мақсатындағы жер учаскелерін қоспағанда, жер учаскелерін сатудан түсетін түсімдер;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жер учаскелерін жалға беру құқығын сатқаны үшін төлемақы.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Облыстық бюджеттен және аудандық маңызы бар қалалар, ауылдар, ауылдық округтер бюджеттерінен берілетін трансферттер аудандық бюджетке трансферттер түсімдері болып табылады.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Аудандық бюджеттен берілген кредиттерді өтеуден, ауданның коммуналдық меншігіндегі мемлекеттің қаржы активтерін сатудан, ауданның жергілікті атқарушы органының қарыздарын өтеуден түсетін түсімдер аудандық бюджеттің есебіне жатқызылатындығы белгіленсін.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2023 жылға арналған аудан бюджетінде аудан бюджетіне облыстық бюджеттен табысталатын субвенция көлемі 1 693 806,0 мың теңге сомасында көзделгені ескерілсін.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2023 жылға арналған аудан бюджетінде ауылдық округтер және Булаев қаласының бюджетіне аудандық бюджеттен табысталатын субвенция көлемі 623 760,0 мың теңге сомасында көзделгені ескерілсін.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2023 жылға арналған аудандық бюджетте Қазақстан Республикасының Ұлттық қорынан нысаналы трансферттердің түсімі ескерілсін, оның ішінде: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Ноғайбай би ауылдық округінің Қарағанды ауылында таратушы желілер мен су құбыры құрылыстары алаңын салуға;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Мағжан ауылдық округінің Жастар ауылында таратушы желілер мен су құбыры құрылыстарының алаңын реконструкциялауға;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Молодогвардейское ауылдық округінің Молодогвардейское ауылында су қысымы құрылыстары алаңын салумен бұру және тарату желілерін реконструкциялауға.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Александровка ауылында су қысымы құрылыстары алаңын салумен бұру және тарату желілерін реконструкциялауға;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Новотроицкое ауылында тарату желілерін қайта жаңартуға;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Таман ауылында таратушы желілер мен су құбыры құрылыстары алаңын салуға.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9-тармаққа өзгерістер енгізілді - Солтүстік Қазақстан облысы Мағжан Жұмабаев ауданы мәслихатының 21.04.2023 </w:t>
      </w:r>
      <w:r>
        <w:rPr>
          <w:rFonts w:ascii="Times New Roman"/>
          <w:b w:val="false"/>
          <w:i w:val="false"/>
          <w:color w:val="000000"/>
          <w:sz w:val="28"/>
        </w:rPr>
        <w:t>№ 2-1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2023 жылға арналған аудандық бюджетте республикалық бюджеттен нысаналы трансферттердің түсімі ескерілсін, оның ішінде: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Булаев қаласындағы 3 қабатты 45 пәтерлі тұрғын үйге инженерлік-коммуникациялық инфрақұрылым салуға;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халықтың әлеуметтік осал топтары үшін тұрғын үй коммуналдық тұрғын үй қорын сатып алуға.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- Солтүстік Қазақстан облысы Мағжан Жұмабаев ауданы мәслихатының 21.04.2023 </w:t>
      </w:r>
      <w:r>
        <w:rPr>
          <w:rFonts w:ascii="Times New Roman"/>
          <w:b w:val="false"/>
          <w:i w:val="false"/>
          <w:color w:val="000000"/>
          <w:sz w:val="28"/>
        </w:rPr>
        <w:t>№ 2-1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2023 жылға арналған аудандық бюджетте облыстық бюджеттен трансферттер түсімі ескерілсін, оның ішінде: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Мағжан ауылдық округінің Жастар ауылында таратушы желілер мен су құбыры құрылыстарының алаңын реконструкциялауға;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Молодогвардейское ауылдық округінің Молодогвардейское ауылында су қысымы құрылыстары алаңын салумен бұру және тарату желілерін реконструкциялауға;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Ноғайбай би ауылдық округінің Қарағанды ауылында таратушы желілер мен су құбыры құрылыстары алаңын салуға;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Возвышенка ауылдық округінің Александровка ауылында су қысымы құрылыстары алаңын салумен бұру және тарату желілерін реконструкциялауға;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Бәйтерек ауылдық округінің Новотроицкое ауылында тарату желілерін қайта жаңартуға;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Булаев қаласында орман өрт сөндіру станциясының құрылысына жобалау-сметалық құжаттаманы әзірлеуге;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Булаев қаласында 3 қабатты 45 пәтерлі тұрғын үй салуға;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Булаев қаласында 3 қабатты 45 пәтерлі тұрғын үйге инженерлік-коммуникациялық инфрақұрылым салуға;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Успен ауылдық округінің Сулышок ауылының кентішілік жолдарын ағымдағы жөндеуге;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Бәйтерек ауылдық округінің Новотроицкое ауылының көшелерін орташа жөндеуге;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Лебяжье ауылдық округінің Лебяжье ауылының кентішілік жолдарын орташа жөндеуге;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Қаракоға ауылдық округінің Қарақоға ауылының кентішілік жолдарын орташа жөндеуге;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Ноғайбай би ауылдық округінің Надежка селосы мен Қарағанды селосының көшелерін орташа жөндеуге;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Мағжан ауылдық округінің Жастар ауылының кентішілік жолдарын орташа жөндеуге;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Булаев қаласының көшелерін орташа жөндеуге;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Ұзынкөл ауылдық округінің Ұзынкөл ауылының кентішілік жолдарын орташа жөндеуге;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Возвышенка ауылдық округінің Возвышенка ауылының кентішілік жолдарын орташа жөндеуге;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KTGY-11 "Булаево – Октябрьское – Конюхово – Куломзино" автомобиль жолын орташа жөндеуге (0-40км);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аудандық маңызы бар KTGY-13 "Лебяжье ауылына кіреберіс" автомобиль жолын орташа жөндеуге (0-12, 9 км);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аудандық маңызы бар KTGY-156 "Жастар – Сарытомар" автомобиль жолын орташа жөндеуге (0-8,7 км);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аудандық маңызы бар KTGY-17 "Булаев қаласын айналып өту" автомобиль жолын орташа жөндеуге (0-3,8 км);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аудандық маңызы бар KTGY-153 "Ганькино ауылына кіреберіс" автомобиль жолын орташа жөндеуге (0-2,8 км);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KTGY-14 "Советское – Ұзынкөл – Возвышенка – Екатериновка – Қарағанды – Надежка" автомобиль жолын орташа жөндеуге (0-37 км);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Қарақоға ауылдық округінің Қарақоға ауылының мәдениет үйін күрделі жөндеуге;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Алтын дән ауылдық округінің Советское ауылының мәдениет үйін күрделі жөндеуге;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Мағжан Жұмабаев аудан аумағында мүгедектігі бар адамдардың құқықтарын қамтамасыз етуге және өмір сүру сапасын жақсартуға құқығы бар;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Таман ауылдық округінің Таман ауылында таратушы желілер мен су құбыры құрылыстары алаңын салуға;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Аққайың ауылдық округінің Октябрь ауылында таратушы желілер мен су құбыры құрылыстары алаңын салуға;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Мағжан ауылдық округінің Сарытомар ауылын абаттандыруға;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Бастомар ауылдық округінің Писаревка ауылында су қысымы құрылыстары алаңын салумен бұру және тарату желілерін реконструкциялауға;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1:500 масштабтағы кадастрлық жоспарды жасай отырып, елді мекендердің салынған аумағында жерасты және жер үсті коммуникацияларын түгендеуге;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Бәйтерек ауылдық округінің Бәйтерек ауылындағы жолдарды орташа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Таман ауылдық округінің Таман ауылындағы кентішілік жолдарды ағымдағы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Ноғайбай би ауылдық округінің Бинаш ауылының 1-көшесі кентішілік жолын орташа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Булаев қаласының Шоқан Уәлиханов, Мәншүк Мәметова көшелері бойындағы жолдарды реконструкциялауға;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өрт тіркемесі модулін сатып алуға;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Булаев қаласында қондырғысы бар су резервуарын сатып алуға;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Қаракоға ауылдық округінің Қарақоға ауылындағы су қысымы мұнарасын ағымдағы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Авангард ауылдық округінің Полтавка, Достық, Чистов ауылдық округінің Пролетарка, Чистов ауылдарында және Булаев қаласында көше жарығын ағымдағы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Чистов ауылдық округінің Чистов ауылында және Возвышен ауылдық округінің Возвышенка ауылында балалар ойын алаңдарын орнатуға;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Успенка ауылдық округінің Қоскөл ауылында тарату желілерін ағымдағы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Чистов ауылдық округінің Пролетарка ауылындағы кентішілік жолдарды ағымдағы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Булаев қаласының көшелерін ағымдағы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аудандық маңызы бар KTGY-142 "Полтавка ауылына кіре беріс жол" автомобиль жолын орташа жөндеуге км 0-2,1;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аудандық маңызы бар KTGY-147 "Бәйтерек ауылына кіре беріс жол" автомобиль жолын орташа жөндеуге км 0-0,8;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аудандық маңызы бар KTGY-149 "Новотроицкое ауылына кіре беріс жол" автомобиль жолын орташа жөндеуге км 0-2,24.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11-тармаққа өзгерістер еңгізілді - Солтүстік Қазақстан облысы Мағжан Жұмабаев ауданы мәслихатының 11.07.2023 </w:t>
      </w:r>
      <w:r>
        <w:rPr>
          <w:rFonts w:ascii="Times New Roman"/>
          <w:b w:val="false"/>
          <w:i w:val="false"/>
          <w:color w:val="000000"/>
          <w:sz w:val="28"/>
        </w:rPr>
        <w:t>№ 5-1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2023 жылға арналған жергілікті атқарушы органның резерві 32 127,0 мың теңге сомасында бекітілсін.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12-1. 4-қосымшаға сәйкес 2023 жылғы 1 қаңтарда қалыптасқан бюджет қаражатының бос қалдықтары мен республикалық бюджеттен берілген 2022 жылы пайдаланылмаған (толық пайдаланылмаған) нысаналы трансферттерді қайтару есебінен аудан бюджетінде шығыстар қарастырылсын.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12-1-тармақпен толықтырылды - Солтүстік Қазақстан облысы Мағжан Жұмабаев ауданы мәслихатының 21.04.2023 </w:t>
      </w:r>
      <w:r>
        <w:rPr>
          <w:rFonts w:ascii="Times New Roman"/>
          <w:b w:val="false"/>
          <w:i w:val="false"/>
          <w:color w:val="000000"/>
          <w:sz w:val="28"/>
        </w:rPr>
        <w:t>№ 2-1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Осы шешім 2023 жылғы 1 қаңтардан бастап қолданысқа енгізіледі.</w:t>
      </w:r>
    </w:p>
    <w:bookmarkEnd w:id="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Әбілмәжінов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 21-1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87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ауданының 2023 жылға арналған бюджеті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Мағжан Жұмабаев ауданы мәслихатының 21.04.2023 </w:t>
      </w:r>
      <w:r>
        <w:rPr>
          <w:rFonts w:ascii="Times New Roman"/>
          <w:b w:val="false"/>
          <w:i w:val="false"/>
          <w:color w:val="ff0000"/>
          <w:sz w:val="28"/>
        </w:rPr>
        <w:t>№ 2-1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11.07.2023 </w:t>
      </w:r>
      <w:r>
        <w:rPr>
          <w:rFonts w:ascii="Times New Roman"/>
          <w:b w:val="false"/>
          <w:i w:val="false"/>
          <w:color w:val="ff0000"/>
          <w:sz w:val="28"/>
        </w:rPr>
        <w:t>№ 5-1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25.08.2023 </w:t>
      </w:r>
      <w:r>
        <w:rPr>
          <w:rFonts w:ascii="Times New Roman"/>
          <w:b w:val="false"/>
          <w:i w:val="false"/>
          <w:color w:val="ff0000"/>
          <w:sz w:val="28"/>
        </w:rPr>
        <w:t>№ 6-2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24.10.2023 </w:t>
      </w:r>
      <w:r>
        <w:rPr>
          <w:rFonts w:ascii="Times New Roman"/>
          <w:b w:val="false"/>
          <w:i w:val="false"/>
          <w:color w:val="ff0000"/>
          <w:sz w:val="28"/>
        </w:rPr>
        <w:t>№ 7-1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7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9 195 732,9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1 403 328,0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249 114,2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239 114,2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558 209,8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558 209,8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7 743 343,2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7 723 775,5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7 723 775,5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9 720 728,3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2 159 604,3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398 529,8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356 689,1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232 481,9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100 690,5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1 759 406,0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1 680 818,3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1 610 285,4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78 587,7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77 949,6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674 344,8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52 752,6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52 752,6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52 752,6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адамдарды жұмысқа орналастыру үшін арнайы жұмыс орындарын құруға жұмыс берушінің шығындарын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482 362,1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482 362,1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92 911,3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225 139,4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139 230,1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139 230,1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76 859,8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күшінің ұтқырлығын арттыру үшін адамдардың ерікті түрде қоныс аударуына жәрдемдесу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2 157 844,1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737 311,6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132 650,6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604 661,0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428 387,0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1 386 123,3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1 386 123,3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1 382 024,7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850 038,7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84 836,3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84 836,3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84 836,3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544 708,7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544 708,7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104 740,2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131 914,2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76 773,2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66 773,2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55 429,8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Жануарларға арналған баспаналарды, уақытша ұстау пункттерін ұстау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98 863,5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98 863,5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98 863,5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1 914 802,0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1 914 802,0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1 914 802,0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1 800 737,6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814 507,0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793 764,0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765 417,5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765 417,5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864 064,6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864 064,6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864 064,6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198 361,9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623 760,0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-556 606,4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556 606,4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480 137,0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480 137,0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мемлекеттік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480 137,0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480 137,0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96 608,4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96 608,4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96 608,4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 21-1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93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ауданының 2024 жылға арналған бюджеті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4 274 569,0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2 183 646,0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928 325,0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928 325,0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2 075 694,0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2 075 694,0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2 075 694,0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4 274 569,0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922 574,0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адамдарды жұмысқа орналастыру үшін арнайы жұмыс орындарын құруға жұмыс берушінің шығындарын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360 439,0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Жануарларға арналған баспаналарды, уақытша ұстау пункттерін ұстау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279 658,0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-403 254,0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403 254,0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403 254,0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403 254,0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403 254,0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403 254,0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-403 254,0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мемлекеттік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403 254,0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403 254,0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403 254,0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403 254,0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403 254,0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 21-1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99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ауданының 2025 жылға арналған бюджеті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4 162 571,0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2 037 336,0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324 407,0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259 171,0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1 030 020,0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1 030 020,0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464 648,0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429 267,0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2 109 473,0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2 109 473,0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2 109 473,0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4 162 571,0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1 018 980,0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1 006 228,0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адамдарды жұмысқа орналастыру үшін арнайы жұмыс орындарын құруға жұмыс берушінің шығындарын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396 483,0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277 084,0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90 692,0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-19 882,0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-19 882,0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мемлекеттік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 № 21-1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1 қаңтарда қалыптасқан бюджет қаражатының бос қалдықтары мен республикалық бюджеттен берілген 2022 жылы пайдаланылмаған (толық пайдаланылмаған) нысаналы трансферттерді қайтару есебінен 2023 жылға арналған аудандық бюджет шығыстары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Мағжан Жұмабаев ауданы мәслихатының 21.04.2023 </w:t>
      </w:r>
      <w:r>
        <w:rPr>
          <w:rFonts w:ascii="Times New Roman"/>
          <w:b w:val="false"/>
          <w:i w:val="false"/>
          <w:color w:val="ff0000"/>
          <w:sz w:val="28"/>
        </w:rPr>
        <w:t>№ 2-1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96 608,4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96 608,4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96 608,4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96 608,4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79 699,5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79 699,5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79 699,5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79 699,5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