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3fd7" w14:textId="f0f3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10-19 "2022-2024 жылдарға арналған Мағжан Жұмабаев ауданы Молодогвардейское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мамырдағы № 15-10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Молодогвардейское ауылдық округінің бюджетін бекіту туралы" 2021 жылғы 30 желтоқсандағы № 10-19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Мағжан Жұмабаев ауданы Молодогвардейский ауылдық округінің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32 200,6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31 096,6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32 587,3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ауылдық округтің елді мекендерін көркейту және көгалдандыруға.";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мамырдағы № 15-10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10-19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