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adba" w14:textId="861a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10-21 "2022-2024 жылдарға арналған Мағжан Жұмабаев ауданы Полудин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23 тамыздағы № 17-15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Полудин ауылдық округінің бюджетін бекіту туралы" 2021 жылғы 30 желтоқсандағы № 10-21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Мағжан Жұмабаев ауданы Полудин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199 223,4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195 972,4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201 048,7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-1 825,3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1 825,3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1 825,3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уақытша міндетін орындаушы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тамыздағы № 17-15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Полудин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199 223,4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