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d5ad" w14:textId="819d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10-22 "2022-2024 жылдарға арналған Мағжан Жұмабаев ауданы Таман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23 тамыздағы № 17-16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"2022-2024 жылдарға арналған Мағжан Жұмабаев ауданы Таман ауылдық округінің бюджетін бекіту туралы" 2021 жылғы 30 желтоқсандағы № 10-22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Мағжан Жұмабаев ауданы Таман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30 158,6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3 236,0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26 922,6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34 718,3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-4 559,7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4 559,7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4 559,7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уақытша міндетін орындаушы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тамыздағы № 17-16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Таман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