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404d" w14:textId="97a4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10-15 "2022-2024 жылдарға арналған Мағжан Жұмабаев ауданы Қарақоға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қарашадағы № 20-10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Қарақоға ауылдық округінің бюджетін бекіту туралы" 2021 жылғы 30 желтоқсандағы № 10-15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Мағжан Жұмабаев ауданы Қарақоға ауылдық округінің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114 245,4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6 104,0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108 141,4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114 434,5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20-10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