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d91d6" w14:textId="37d91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Мағжан Жұмабаев ауданы мәслихатының 2021 жылғы 30 желтоқсандағы № 10-16 "2022-2024 жылдарға арналған Мағжан Жұмабаев ауданы Конюхов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ауданы мәслихатының 2022 жылғы 17 қарашадағы № 20-11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Мағжан Жұмабаев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Мағжан Жұмабаев ауданы мәслихатының "2022-2024 жылдарға арналған Мағжан Жұмабаев ауданы Конюхов ауылдық округінің бюджетін бекіту туралы" 2021 жылғы 30 желтоқсандағы № 10-16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2022-2024 жылдарға арналған Мағжан Жұмабаев ауданы Конюхов ауылдық округінің бюджеті тиісінше осы шешімге 1, 2 және 3-қосымшаларға сәйкес, 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38 021,7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856,9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196,1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36 968,7 мың теңге;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38 086,6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-64,9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64,9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64,9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Мағжан Жұмабаев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Әбілмәжінов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қарашадағы № 20-11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 2021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10-16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 Конюхов ауылдық округінің 2022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38 021,7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36 968,7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36 968,7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36 968,7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38 086,6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24 759,7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24 759,7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24 759,7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24 759,7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8 655,5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8 655,5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8 655,5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8 655,5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