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f20f3b" w14:textId="8f20f3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Мағжан Жұмабаев ауданы мәслихатының 2021 жылғы 30 желтоқсандағы № 10-20 "2022-2024 жылдарға арналған Мағжан Жұмабаев ауданы Ноғайбай би ауылдық округінің бюджетін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Мағжан Жұмабаев ауданы мәслихатының 2022 жылғы 17 қарашадағы № 20-15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Солтүстік Қазақстан облысы Мағжан Жұмабаев ауданының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Солтүстік Қазақстан облысы Мағжан Жұмабаев ауданы мәслихатының "2022-2024 жылдарға арналған Мағжан Жұмабаев ауданы Ноғайбай би ауылдық округінің бюджетін бекіту туралы" 2021 жылғы 30 желтоқсандағы № 10-20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2022-2024 жылдарға арналған Мағжан Жұмабаев ауданы Ноғайбай би ауылдық округінің бюджеті тиісінше осы шешімге 1, 2 және 3-қосымшаларға сәйкес, оның ішінде 2022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157 469,1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2 464,0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1 740,0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 түсімі – 153 265,1 мың теңге; 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158 134,4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-665,3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665,3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665,3 мың теңге.";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жылғы 1 қаңтардан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Мағжан Жұмабаев ауданы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Т.Әбілмәжінов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Мағжан Жұмабаев ауданы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қарашадағы № 20-15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Мағжан Жұмабаев ауданының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 2021 жылғы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желтоқсандағы № 10-20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1-қосымша</w:t>
            </w:r>
          </w:p>
        </w:tc>
      </w:tr>
    </w:tbl>
    <w:bookmarkStart w:name="z38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Мағжан Жұмабаев ауданы Ноғайбай би ауылдық округінің 2022 жылға арналған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157 469,1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153 265,1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153 265,1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бюджеттен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153 265,1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158 134,4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33 335,7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33 335,7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33 335,7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33 335,7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20 718,0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9 051,9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9 051,9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9 051,9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11 666,1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11 666,1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11 666,1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24 271,0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24 271,0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24 271,0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24 271,0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79 804,7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79 804,7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79 804,7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округтердегі автомобиль жолдарын орташа және күрделі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79 804,7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ауданның, аудандық маңызы бар қаланың, ауылдың, кенттің, ауылдық округ әкімі аппаратының аудандық (облыстық маңызы бар қаланың)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-665,3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