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e8b22" w14:textId="01e8b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2021 жылғы 30 желтоқсандағы № 10-24 "2022-2024 жылдарға арналған Мағжан Жұмабаев ауданы Успенка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2022 жылғы 17 қарашадағы № 20-19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"2022-2024 жылдарға арналған Мағжан Жұмабаев ауданы Успенка ауылдық округінің бюджетін бекіту туралы" 2021 жылғы 30 желтоқсандағы № 10-24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Мағжан Жұмабаев ауданы Успенка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63 487,8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1 263,0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62 224,8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63 984,2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-496,4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496,4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496,4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қарашадағы № 20-19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 2021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10-24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Успенка ауылдық округінің 2022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62 224,8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62 224,8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62 224,8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