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f162" w14:textId="834f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10-25 "2022-2024 жылдарға арналған Мағжан Жұмабаев ауданы Чистов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қарашадағы № 20-20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Чистов ауылдық округінің бюджетін бекіту туралы" 2021 жылғы 30 желтоқсандағы № 10-25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Чистов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44 497,3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3 140,0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41 357,3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45 654,0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-1 156,7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1 156,7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20-20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Чистов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