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f883" w14:textId="714f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Мағжан Жұмабаев ауданы Аққайың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Мағжан Жұмабаев ауданы Аққайың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42 648,2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2 732,8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136,6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39 778,8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43 175,6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-527,4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527,4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000000"/>
          <w:sz w:val="28"/>
        </w:rPr>
        <w:t>№ 7-8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Аққайың ауылдық округінің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Аққайың ауылдық округінің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Аққайың ауылдық округінің аумағындағы жеке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Аққайың ауылдық округінің аумағында орналасқан заңды тұлғалардан алынатын көлік құралдары салығы;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жер учаскелерін пайдаланғаны үшін төлемақы.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округ бюджетіне берілетін субвенция көлемі 26 123,0 мың теңге сомасында көзделгендігі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Аққайың ауылдық округінің бюджетінде аудан бюджетінен ағымдағы трансферттердің түсімдері ескерілсін: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елді мекендерінің көше жарығын ағымдағы жөндеуге және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елді мекендерін сумен жабдықтауды ұйымдастыруға.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елді мекендерінің кентішілік автомобиль жолдарын ағымдағы жөндеуге және күтіп ұстауға.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енгізілді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Аққайың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Аққайың ауылдық округінің 2023 жылға арналған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ff0000"/>
          <w:sz w:val="28"/>
        </w:rPr>
        <w:t>№ 7-8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Аққайың ауылдық округінің 2024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Аққайың ауылдық округінің 2025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21-15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Аққайың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