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02b3" w14:textId="8db0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Алтын дән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Алтын дән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42 526,3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37 425,3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42 797,6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25.07.2023 </w:t>
      </w:r>
      <w:r>
        <w:rPr>
          <w:rFonts w:ascii="Times New Roman"/>
          <w:b w:val="false"/>
          <w:i w:val="false"/>
          <w:color w:val="000000"/>
          <w:sz w:val="28"/>
        </w:rPr>
        <w:t>№ 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30.10.2023 </w:t>
      </w:r>
      <w:r>
        <w:rPr>
          <w:rFonts w:ascii="Times New Roman"/>
          <w:b w:val="false"/>
          <w:i w:val="false"/>
          <w:color w:val="000000"/>
          <w:sz w:val="28"/>
        </w:rPr>
        <w:t>№ 7-9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Алтын дән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Алтын дән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Алтын дән ауылдық округінің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Алтын дән ауылдық округінің аумағында орналасқан заңды тұлғалардан алынатын көлік құралдары салығы;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жер учаскелерін пайдаланғаны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18 000,0 мың теңге сомасында көзделгендігі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Алтын дән ауылдық округінің бюджетінде аудан бюджетінен ағымдағы трансферттердің түсімдері ескерілсін: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мекендерінің кентішілік автомобиль жолдарын ағымдағы жөндеуге.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Алтын дән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–тармақпен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2023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25.07.2023 </w:t>
      </w:r>
      <w:r>
        <w:rPr>
          <w:rFonts w:ascii="Times New Roman"/>
          <w:b w:val="false"/>
          <w:i w:val="false"/>
          <w:color w:val="ff0000"/>
          <w:sz w:val="28"/>
        </w:rPr>
        <w:t>№ 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30.10.2023 </w:t>
      </w:r>
      <w:r>
        <w:rPr>
          <w:rFonts w:ascii="Times New Roman"/>
          <w:b w:val="false"/>
          <w:i w:val="false"/>
          <w:color w:val="ff0000"/>
          <w:sz w:val="28"/>
        </w:rPr>
        <w:t>№ 7-9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2024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Солтүстік Қазақстан облысы Мағжан Жұмабаев ауданы мәслихатының 26.04.2023 № 3-5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2025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21-16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 дән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