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bc84" w14:textId="40db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Мағжан Жұмабаев ауданы Булаев қаласының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Мағжан Жұмабаев ауданы Булаев қаласының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559 195,2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42 136,2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4 646,9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512 412,1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584 784,5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-25 589,3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25 589,3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25 589,3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000000"/>
          <w:sz w:val="28"/>
        </w:rPr>
        <w:t>№ 5-10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25.08.2023 </w:t>
      </w:r>
      <w:r>
        <w:rPr>
          <w:rFonts w:ascii="Times New Roman"/>
          <w:b w:val="false"/>
          <w:i w:val="false"/>
          <w:color w:val="000000"/>
          <w:sz w:val="28"/>
        </w:rPr>
        <w:t>№ 6-6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30.10.2023 </w:t>
      </w:r>
      <w:r>
        <w:rPr>
          <w:rFonts w:ascii="Times New Roman"/>
          <w:b w:val="false"/>
          <w:i w:val="false"/>
          <w:color w:val="000000"/>
          <w:sz w:val="28"/>
        </w:rPr>
        <w:t>№ 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қала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Булаев қаласының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мыналардан: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Булаев қаласының аумағындағы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Булаев қаласының аумағында орналасқан заңды тұлғалардан алынатын көлік құралдары салығы;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жер учаскелерін пайдаланғаны үшін төлемақы.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Булаев қаласының бюджеттің кірістері мынадай негізгі капиталды сатудан түсетін түсімдер есебінен қалыптастырылатыны белгіленсін: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Булаев қаласының бюджетінде аудандық бюджеттен округ бюджетіне берілетін субвенция көлемі 20 920,0 мың теңге сомасында көзделгендігі ескерілсін.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Булаев қаласының 2023 жылға арналған бюджетінде облыстық бюджеттен ағымдағы трансферттердің түсімі ескерілсін, оның ішінде: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Булаев қаласының көшелерін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Шоқан Уәлиханов көшесі, Булаев қаласы Мәншүк Мәметова көшесі бойындағы жолдарды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Булаев қаласында қондырғысы бар су үшін резервуар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Булаево қаласында көше жарығын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Булаев қаласының көшелерін ағымдағы жөндеуге.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Солтүстік Қазақстан облысы Мағжан Жұмабаев ауданы мәслихатының 25.07.2023 </w:t>
      </w:r>
      <w:r>
        <w:rPr>
          <w:rFonts w:ascii="Times New Roman"/>
          <w:b w:val="false"/>
          <w:i w:val="false"/>
          <w:color w:val="000000"/>
          <w:sz w:val="28"/>
        </w:rPr>
        <w:t>№ 5-10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Булаев қаласының бюджетінде аудан бюджетінен ағымдағы трансферттердің түсімдері ескерілсін, оның ішінде: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Булаев қаласы елді мекендерінің көше жарығын ағымдағы жөндеуге және ұстауға;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Булаев қаласының елді мекендерінің санитариясын қамтамасыз етуге;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жерлеу орындарын ұстау және туыстары жоқ адамдарды жерлеуге;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Булаев қаласының елді мекендерін абаттандыру және көгалдандыруға;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Булаев қаласының елді мекендеріндегі автомобиль жолдарының жұмыс істеуін қамтамасыз етуге;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Булаев қаласының елді мекендерін сумен жабдықтауды ұйымдастыруға.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Булаев қаласының бюджетінде 2023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21-19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2023 жылға арналған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ff0000"/>
          <w:sz w:val="28"/>
        </w:rPr>
        <w:t>№ 5-10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25.08.2023 </w:t>
      </w:r>
      <w:r>
        <w:rPr>
          <w:rFonts w:ascii="Times New Roman"/>
          <w:b w:val="false"/>
          <w:i w:val="false"/>
          <w:color w:val="ff0000"/>
          <w:sz w:val="28"/>
        </w:rPr>
        <w:t>№ 6-6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30.10.2023 </w:t>
      </w:r>
      <w:r>
        <w:rPr>
          <w:rFonts w:ascii="Times New Roman"/>
          <w:b w:val="false"/>
          <w:i w:val="false"/>
          <w:color w:val="ff0000"/>
          <w:sz w:val="28"/>
        </w:rPr>
        <w:t>№ 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584 784,5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-25 589,3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21-19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2024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21-19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2025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21-19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Булаев қаласының бюджетінің 2023 жылғы 1 қаңтарға қалыптасқан бюджет қаражатының бос қалдықтары және 2022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жаңа редакцияда - Солтүстік Қазақстан облысы Мағжан Жұмабаев ауданы мәслихатының 30.10.2023 </w:t>
      </w:r>
      <w:r>
        <w:rPr>
          <w:rFonts w:ascii="Times New Roman"/>
          <w:b w:val="false"/>
          <w:i w:val="false"/>
          <w:color w:val="ff0000"/>
          <w:sz w:val="28"/>
        </w:rPr>
        <w:t>№ 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